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D9" w:rsidRPr="00833B8B" w:rsidRDefault="009E47D9" w:rsidP="0029388F">
      <w:pPr>
        <w:rPr>
          <w:noProof/>
          <w:sz w:val="24"/>
          <w:szCs w:val="24"/>
        </w:rPr>
      </w:pPr>
    </w:p>
    <w:p w:rsidR="009E47D9" w:rsidRPr="00EA3C59" w:rsidRDefault="009E47D9" w:rsidP="0029388F">
      <w:pPr>
        <w:rPr>
          <w:b/>
          <w:noProof/>
          <w:sz w:val="24"/>
          <w:szCs w:val="24"/>
          <w:lang w:val="ru-RU"/>
        </w:rPr>
      </w:pPr>
      <w:r w:rsidRPr="00EA3C59">
        <w:rPr>
          <w:b/>
          <w:noProof/>
          <w:sz w:val="24"/>
          <w:szCs w:val="24"/>
          <w:lang w:val="ru-RU"/>
        </w:rPr>
        <w:t>УТВЪРДИЛ</w:t>
      </w:r>
      <w:r>
        <w:rPr>
          <w:b/>
          <w:noProof/>
          <w:sz w:val="24"/>
          <w:szCs w:val="24"/>
          <w:lang w:val="ru-RU"/>
        </w:rPr>
        <w:t xml:space="preserve"> НА 31.01.2020 г.</w:t>
      </w:r>
      <w:r w:rsidRPr="00EA3C59">
        <w:rPr>
          <w:b/>
          <w:noProof/>
          <w:sz w:val="24"/>
          <w:szCs w:val="24"/>
          <w:lang w:val="ru-RU"/>
        </w:rPr>
        <w:t>:</w:t>
      </w:r>
    </w:p>
    <w:p w:rsidR="009E47D9" w:rsidRPr="00EA3C59" w:rsidRDefault="009E47D9" w:rsidP="0029388F">
      <w:pPr>
        <w:rPr>
          <w:b/>
          <w:noProof/>
          <w:sz w:val="24"/>
          <w:szCs w:val="24"/>
          <w:lang w:val="ru-RU"/>
        </w:rPr>
      </w:pPr>
    </w:p>
    <w:p w:rsidR="009E47D9" w:rsidRPr="00EA3C59" w:rsidRDefault="009E47D9" w:rsidP="0029388F">
      <w:pPr>
        <w:rPr>
          <w:b/>
          <w:noProof/>
          <w:sz w:val="24"/>
          <w:szCs w:val="24"/>
          <w:lang w:val="ru-RU"/>
        </w:rPr>
      </w:pPr>
    </w:p>
    <w:p w:rsidR="009E47D9" w:rsidRPr="00EA3C59" w:rsidRDefault="009E47D9" w:rsidP="0029388F">
      <w:pPr>
        <w:rPr>
          <w:b/>
          <w:noProof/>
          <w:sz w:val="24"/>
          <w:szCs w:val="24"/>
          <w:lang w:val="ru-RU"/>
        </w:rPr>
      </w:pPr>
    </w:p>
    <w:p w:rsidR="009E47D9" w:rsidRPr="00EA3C59" w:rsidRDefault="009E47D9" w:rsidP="0029388F">
      <w:pPr>
        <w:rPr>
          <w:b/>
          <w:noProof/>
          <w:sz w:val="24"/>
          <w:szCs w:val="24"/>
          <w:lang w:val="ru-RU"/>
        </w:rPr>
      </w:pPr>
      <w:r w:rsidRPr="00EA3C59">
        <w:rPr>
          <w:b/>
          <w:noProof/>
          <w:sz w:val="24"/>
          <w:szCs w:val="24"/>
          <w:lang w:val="ru-RU"/>
        </w:rPr>
        <w:t>…………………………….</w:t>
      </w:r>
    </w:p>
    <w:p w:rsidR="009E47D9" w:rsidRDefault="009E47D9" w:rsidP="0029388F">
      <w:pPr>
        <w:rPr>
          <w:b/>
          <w:noProof/>
          <w:sz w:val="24"/>
          <w:szCs w:val="24"/>
          <w:lang w:val="ru-RU"/>
        </w:rPr>
      </w:pPr>
      <w:r w:rsidRPr="00EA3C59">
        <w:rPr>
          <w:b/>
          <w:noProof/>
          <w:sz w:val="24"/>
          <w:szCs w:val="24"/>
          <w:lang w:val="ru-RU"/>
        </w:rPr>
        <w:t xml:space="preserve">/ </w:t>
      </w:r>
      <w:r>
        <w:rPr>
          <w:b/>
          <w:noProof/>
          <w:sz w:val="24"/>
          <w:szCs w:val="24"/>
        </w:rPr>
        <w:t>ИВАЙЛО ПЕТРОВ СИМЕОНОВ –</w:t>
      </w:r>
      <w:r w:rsidRPr="00EA3C59">
        <w:rPr>
          <w:b/>
          <w:noProof/>
          <w:sz w:val="24"/>
          <w:szCs w:val="24"/>
          <w:lang w:val="ru-RU"/>
        </w:rPr>
        <w:t xml:space="preserve"> </w:t>
      </w:r>
    </w:p>
    <w:p w:rsidR="009E47D9" w:rsidRPr="00EA3C59" w:rsidRDefault="009E47D9" w:rsidP="0029388F">
      <w:pPr>
        <w:rPr>
          <w:b/>
          <w:noProof/>
          <w:sz w:val="24"/>
          <w:szCs w:val="24"/>
          <w:lang w:val="ru-RU"/>
        </w:rPr>
      </w:pPr>
      <w:r>
        <w:rPr>
          <w:b/>
          <w:noProof/>
          <w:sz w:val="24"/>
          <w:szCs w:val="24"/>
          <w:lang w:val="ru-RU"/>
        </w:rPr>
        <w:t>КМЕТ НА ОБЩИНА ЕЛИН ПЕЛИН /</w:t>
      </w:r>
    </w:p>
    <w:p w:rsidR="009E47D9" w:rsidRPr="00EA3C59" w:rsidRDefault="009E47D9" w:rsidP="0029388F">
      <w:pPr>
        <w:rPr>
          <w:noProof/>
          <w:sz w:val="24"/>
          <w:szCs w:val="24"/>
          <w:lang w:val="ru-RU"/>
        </w:rPr>
      </w:pPr>
    </w:p>
    <w:p w:rsidR="009E47D9" w:rsidRPr="00EA3C59" w:rsidRDefault="009E47D9" w:rsidP="0029388F">
      <w:pPr>
        <w:rPr>
          <w:noProof/>
          <w:sz w:val="24"/>
          <w:szCs w:val="24"/>
          <w:lang w:val="ru-RU"/>
        </w:rPr>
      </w:pPr>
    </w:p>
    <w:p w:rsidR="009E47D9" w:rsidRDefault="009E47D9" w:rsidP="0029388F">
      <w:pPr>
        <w:rPr>
          <w:noProof/>
          <w:sz w:val="24"/>
          <w:szCs w:val="24"/>
          <w:lang w:val="ru-RU"/>
        </w:rPr>
      </w:pPr>
    </w:p>
    <w:p w:rsidR="009E47D9" w:rsidRPr="00EA3C59" w:rsidRDefault="009E47D9" w:rsidP="0029388F">
      <w:pPr>
        <w:rPr>
          <w:noProof/>
          <w:sz w:val="24"/>
          <w:szCs w:val="24"/>
          <w:lang w:val="ru-RU"/>
        </w:rPr>
      </w:pPr>
    </w:p>
    <w:p w:rsidR="009E47D9" w:rsidRPr="00EA3C59" w:rsidRDefault="009E47D9" w:rsidP="0029388F">
      <w:pPr>
        <w:jc w:val="center"/>
        <w:rPr>
          <w:b/>
          <w:noProof/>
          <w:sz w:val="28"/>
          <w:szCs w:val="28"/>
        </w:rPr>
      </w:pPr>
    </w:p>
    <w:p w:rsidR="009E47D9" w:rsidRPr="00EA3C59" w:rsidRDefault="009E47D9" w:rsidP="0029388F">
      <w:pPr>
        <w:jc w:val="center"/>
        <w:rPr>
          <w:b/>
          <w:noProof/>
          <w:sz w:val="32"/>
          <w:szCs w:val="32"/>
        </w:rPr>
      </w:pPr>
      <w:r w:rsidRPr="00EA3C59">
        <w:rPr>
          <w:b/>
          <w:noProof/>
          <w:sz w:val="32"/>
          <w:szCs w:val="32"/>
        </w:rPr>
        <w:t>ДОКУМЕНТАЦИЯ</w:t>
      </w:r>
    </w:p>
    <w:p w:rsidR="009E47D9" w:rsidRPr="00EA3C59" w:rsidRDefault="009E47D9" w:rsidP="0029388F">
      <w:pPr>
        <w:jc w:val="center"/>
        <w:rPr>
          <w:b/>
          <w:noProof/>
          <w:sz w:val="28"/>
          <w:szCs w:val="28"/>
        </w:rPr>
      </w:pPr>
      <w:r w:rsidRPr="00EA3C59">
        <w:rPr>
          <w:b/>
          <w:noProof/>
          <w:sz w:val="28"/>
          <w:szCs w:val="28"/>
        </w:rPr>
        <w:t>ЗА</w:t>
      </w:r>
    </w:p>
    <w:p w:rsidR="009E47D9" w:rsidRPr="00EA3C59" w:rsidRDefault="009E47D9" w:rsidP="0029388F">
      <w:pPr>
        <w:jc w:val="center"/>
        <w:rPr>
          <w:b/>
          <w:noProof/>
          <w:sz w:val="28"/>
          <w:szCs w:val="28"/>
        </w:rPr>
      </w:pPr>
      <w:r w:rsidRPr="00EA3C59">
        <w:rPr>
          <w:b/>
          <w:noProof/>
          <w:sz w:val="28"/>
          <w:szCs w:val="28"/>
        </w:rPr>
        <w:t>УЧАСТИЕ В ОБЩЕСТВЕНА ПОРЪЧКА ЧРЕЗ СЪБИРАНЕ НА ОФЕРТИ С ОБЯВА, С ПРЕДМЕТ НА ПОРЪЧКАТА:</w:t>
      </w:r>
    </w:p>
    <w:p w:rsidR="009E47D9" w:rsidRPr="00833B8B" w:rsidRDefault="009E47D9" w:rsidP="0029388F">
      <w:pPr>
        <w:rPr>
          <w:noProof/>
          <w:sz w:val="24"/>
          <w:szCs w:val="24"/>
        </w:rPr>
      </w:pPr>
    </w:p>
    <w:p w:rsidR="009E47D9" w:rsidRPr="00EA3C59" w:rsidRDefault="009E47D9" w:rsidP="0029388F">
      <w:pPr>
        <w:jc w:val="center"/>
        <w:rPr>
          <w:b/>
          <w:sz w:val="24"/>
          <w:szCs w:val="24"/>
          <w:lang w:val="ru-RU" w:eastAsia="en-US"/>
        </w:rPr>
      </w:pPr>
      <w:r w:rsidRPr="00EA3C59">
        <w:rPr>
          <w:i/>
          <w:sz w:val="24"/>
          <w:szCs w:val="24"/>
          <w:lan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9E47D9" w:rsidRPr="00EA3C59" w:rsidRDefault="009E47D9" w:rsidP="0029388F">
      <w:pPr>
        <w:jc w:val="both"/>
        <w:rPr>
          <w:noProof/>
          <w:sz w:val="24"/>
          <w:szCs w:val="24"/>
          <w:lang w:val="ru-RU"/>
        </w:rPr>
      </w:pPr>
    </w:p>
    <w:p w:rsidR="009E47D9" w:rsidRPr="00EA3C59" w:rsidRDefault="009E47D9" w:rsidP="0029388F">
      <w:pPr>
        <w:jc w:val="both"/>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rPr>
          <w:noProof/>
          <w:sz w:val="24"/>
          <w:szCs w:val="24"/>
          <w:lang w:val="ru-RU"/>
        </w:rPr>
      </w:pPr>
    </w:p>
    <w:p w:rsidR="009E47D9" w:rsidRPr="00EA3C59" w:rsidRDefault="009E47D9" w:rsidP="0029388F">
      <w:pPr>
        <w:rPr>
          <w:noProof/>
          <w:sz w:val="24"/>
          <w:szCs w:val="24"/>
          <w:lang w:val="ru-RU"/>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Pr="00833B8B" w:rsidRDefault="009E47D9" w:rsidP="0029388F">
      <w:pPr>
        <w:rPr>
          <w:noProof/>
          <w:sz w:val="24"/>
          <w:szCs w:val="24"/>
        </w:rPr>
      </w:pPr>
    </w:p>
    <w:p w:rsidR="009E47D9" w:rsidRDefault="009E47D9" w:rsidP="0029388F">
      <w:pPr>
        <w:rPr>
          <w:noProof/>
          <w:sz w:val="24"/>
          <w:szCs w:val="24"/>
        </w:rPr>
      </w:pPr>
    </w:p>
    <w:p w:rsidR="009E47D9" w:rsidRDefault="009E47D9" w:rsidP="0029388F">
      <w:pPr>
        <w:rPr>
          <w:noProof/>
          <w:sz w:val="24"/>
          <w:szCs w:val="24"/>
        </w:rPr>
      </w:pPr>
    </w:p>
    <w:p w:rsidR="009E47D9" w:rsidRDefault="009E47D9" w:rsidP="0029388F">
      <w:pPr>
        <w:rPr>
          <w:noProof/>
          <w:sz w:val="24"/>
          <w:szCs w:val="24"/>
        </w:rPr>
      </w:pPr>
    </w:p>
    <w:p w:rsidR="009E47D9" w:rsidRPr="00833B8B" w:rsidRDefault="009E47D9" w:rsidP="0029388F">
      <w:pPr>
        <w:rPr>
          <w:noProof/>
          <w:sz w:val="24"/>
          <w:szCs w:val="24"/>
        </w:rPr>
      </w:pPr>
    </w:p>
    <w:p w:rsidR="009E47D9" w:rsidRPr="00EA3C59" w:rsidRDefault="009E47D9" w:rsidP="0029388F">
      <w:pPr>
        <w:jc w:val="center"/>
        <w:rPr>
          <w:noProof/>
          <w:sz w:val="24"/>
          <w:szCs w:val="24"/>
          <w:lang w:val="ru-RU"/>
        </w:rPr>
      </w:pPr>
      <w:r w:rsidRPr="00EA3C59">
        <w:rPr>
          <w:noProof/>
          <w:sz w:val="24"/>
          <w:szCs w:val="24"/>
          <w:lang w:val="ru-RU"/>
        </w:rPr>
        <w:t>гр. Елин Пелин</w:t>
      </w:r>
    </w:p>
    <w:p w:rsidR="009E47D9" w:rsidRPr="00EA3C59" w:rsidRDefault="009E47D9" w:rsidP="0029388F">
      <w:pPr>
        <w:jc w:val="center"/>
        <w:rPr>
          <w:noProof/>
          <w:sz w:val="24"/>
          <w:szCs w:val="24"/>
          <w:lang w:val="ru-RU"/>
        </w:rPr>
      </w:pPr>
      <w:r>
        <w:rPr>
          <w:noProof/>
          <w:sz w:val="24"/>
          <w:szCs w:val="24"/>
          <w:lang w:val="ru-RU"/>
        </w:rPr>
        <w:t>2020</w:t>
      </w:r>
      <w:r w:rsidRPr="00EA3C59">
        <w:rPr>
          <w:noProof/>
          <w:sz w:val="24"/>
          <w:szCs w:val="24"/>
          <w:lang w:val="ru-RU"/>
        </w:rPr>
        <w:t xml:space="preserve"> г.</w:t>
      </w:r>
    </w:p>
    <w:p w:rsidR="009E47D9" w:rsidRPr="00EA3C59" w:rsidRDefault="009E47D9" w:rsidP="0029388F">
      <w:pPr>
        <w:jc w:val="center"/>
        <w:rPr>
          <w:b/>
          <w:bCs/>
          <w:noProof/>
          <w:sz w:val="24"/>
          <w:szCs w:val="24"/>
          <w:lang w:val="ru-RU"/>
        </w:rPr>
      </w:pPr>
      <w:r w:rsidRPr="00EA3C59">
        <w:rPr>
          <w:b/>
          <w:bCs/>
          <w:noProof/>
          <w:sz w:val="24"/>
          <w:szCs w:val="24"/>
          <w:lang w:val="ru-RU"/>
        </w:rPr>
        <w:lastRenderedPageBreak/>
        <w:t>СЪДЪРЖАНИЕ</w:t>
      </w:r>
    </w:p>
    <w:p w:rsidR="009E47D9" w:rsidRDefault="009E47D9" w:rsidP="0029388F">
      <w:pPr>
        <w:snapToGrid w:val="0"/>
        <w:ind w:firstLine="708"/>
        <w:jc w:val="center"/>
        <w:rPr>
          <w:b/>
          <w:noProof/>
          <w:sz w:val="24"/>
          <w:szCs w:val="24"/>
          <w:lang w:val="ru-RU"/>
        </w:rPr>
      </w:pPr>
      <w:r w:rsidRPr="0040361B">
        <w:rPr>
          <w:b/>
          <w:noProof/>
          <w:sz w:val="24"/>
          <w:szCs w:val="24"/>
          <w:lang w:val="ru-RU"/>
        </w:rPr>
        <w:t>на документацията за участие в обществена поръчка чрез събиране на оферти с обява, с предмет на поръчката:</w:t>
      </w:r>
    </w:p>
    <w:p w:rsidR="0040361B" w:rsidRPr="0040361B" w:rsidRDefault="0040361B" w:rsidP="0029388F">
      <w:pPr>
        <w:snapToGrid w:val="0"/>
        <w:ind w:firstLine="708"/>
        <w:jc w:val="center"/>
        <w:rPr>
          <w:b/>
          <w:noProof/>
          <w:sz w:val="24"/>
          <w:szCs w:val="24"/>
          <w:lang w:val="ru-RU"/>
        </w:rPr>
      </w:pPr>
    </w:p>
    <w:p w:rsidR="009E47D9" w:rsidRPr="00EA3C59" w:rsidRDefault="009E47D9" w:rsidP="0029388F">
      <w:pPr>
        <w:jc w:val="center"/>
        <w:rPr>
          <w:b/>
          <w:sz w:val="24"/>
          <w:szCs w:val="24"/>
          <w:lang w:val="ru-RU" w:eastAsia="en-US"/>
        </w:rPr>
      </w:pPr>
      <w:r w:rsidRPr="00EA3C59">
        <w:rPr>
          <w:i/>
          <w:sz w:val="24"/>
          <w:szCs w:val="24"/>
          <w:lan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9E47D9" w:rsidRPr="00833B8B" w:rsidRDefault="009E47D9" w:rsidP="0029388F">
      <w:pPr>
        <w:snapToGrid w:val="0"/>
        <w:jc w:val="center"/>
        <w:rPr>
          <w:b/>
          <w:bCs/>
          <w:i/>
          <w:noProof/>
          <w:spacing w:val="6"/>
          <w:sz w:val="24"/>
          <w:szCs w:val="24"/>
        </w:rPr>
      </w:pPr>
    </w:p>
    <w:p w:rsidR="009E47D9" w:rsidRPr="00EA3C59" w:rsidRDefault="009E47D9" w:rsidP="0029388F">
      <w:pPr>
        <w:snapToGrid w:val="0"/>
        <w:jc w:val="center"/>
        <w:rPr>
          <w:b/>
          <w:bCs/>
          <w:i/>
          <w:noProof/>
          <w:spacing w:val="6"/>
          <w:sz w:val="24"/>
          <w:szCs w:val="24"/>
          <w:lang w:val="ru-RU"/>
        </w:rPr>
      </w:pPr>
    </w:p>
    <w:p w:rsidR="009E47D9" w:rsidRPr="00EA3C59" w:rsidRDefault="009E47D9" w:rsidP="00BA109B">
      <w:pPr>
        <w:numPr>
          <w:ilvl w:val="0"/>
          <w:numId w:val="19"/>
        </w:numPr>
        <w:spacing w:after="200"/>
        <w:contextualSpacing/>
        <w:jc w:val="both"/>
        <w:rPr>
          <w:noProof/>
          <w:sz w:val="24"/>
          <w:szCs w:val="24"/>
          <w:lang w:val="ru-RU"/>
        </w:rPr>
      </w:pPr>
      <w:r w:rsidRPr="00EA3C59">
        <w:rPr>
          <w:noProof/>
          <w:sz w:val="24"/>
          <w:szCs w:val="24"/>
          <w:lang w:val="ru-RU"/>
        </w:rPr>
        <w:t>Обява за събиране на оферти  (по образец).</w:t>
      </w:r>
    </w:p>
    <w:p w:rsidR="009E47D9" w:rsidRPr="00833B8B" w:rsidRDefault="009E47D9" w:rsidP="00BA109B">
      <w:pPr>
        <w:numPr>
          <w:ilvl w:val="0"/>
          <w:numId w:val="19"/>
        </w:numPr>
        <w:spacing w:after="200"/>
        <w:contextualSpacing/>
        <w:jc w:val="both"/>
        <w:rPr>
          <w:noProof/>
          <w:sz w:val="24"/>
          <w:szCs w:val="24"/>
        </w:rPr>
      </w:pPr>
      <w:r w:rsidRPr="00833B8B">
        <w:rPr>
          <w:noProof/>
          <w:sz w:val="24"/>
          <w:szCs w:val="24"/>
        </w:rPr>
        <w:t>Техническа спецификация.</w:t>
      </w:r>
    </w:p>
    <w:p w:rsidR="009E47D9" w:rsidRPr="00833B8B" w:rsidRDefault="009E47D9" w:rsidP="00BA109B">
      <w:pPr>
        <w:numPr>
          <w:ilvl w:val="0"/>
          <w:numId w:val="19"/>
        </w:numPr>
        <w:spacing w:after="200"/>
        <w:contextualSpacing/>
        <w:jc w:val="both"/>
        <w:rPr>
          <w:noProof/>
          <w:sz w:val="24"/>
          <w:szCs w:val="24"/>
        </w:rPr>
      </w:pPr>
      <w:r w:rsidRPr="00833B8B">
        <w:rPr>
          <w:noProof/>
          <w:sz w:val="24"/>
          <w:szCs w:val="24"/>
        </w:rPr>
        <w:t>Проект на договор.</w:t>
      </w:r>
    </w:p>
    <w:p w:rsidR="009E47D9" w:rsidRPr="00833B8B" w:rsidRDefault="009E47D9" w:rsidP="00BA109B">
      <w:pPr>
        <w:numPr>
          <w:ilvl w:val="0"/>
          <w:numId w:val="19"/>
        </w:numPr>
        <w:spacing w:after="200"/>
        <w:contextualSpacing/>
        <w:jc w:val="both"/>
        <w:rPr>
          <w:noProof/>
          <w:sz w:val="24"/>
          <w:szCs w:val="24"/>
        </w:rPr>
      </w:pPr>
      <w:r w:rsidRPr="00833B8B">
        <w:rPr>
          <w:noProof/>
          <w:sz w:val="24"/>
          <w:szCs w:val="24"/>
        </w:rPr>
        <w:t>Документи образци:</w:t>
      </w:r>
    </w:p>
    <w:p w:rsidR="0040361B" w:rsidRDefault="0040361B" w:rsidP="0029388F">
      <w:pPr>
        <w:spacing w:after="200"/>
        <w:contextualSpacing/>
        <w:jc w:val="both"/>
        <w:rPr>
          <w:b/>
          <w:noProof/>
          <w:sz w:val="24"/>
          <w:szCs w:val="24"/>
        </w:rPr>
      </w:pPr>
    </w:p>
    <w:p w:rsidR="009E47D9" w:rsidRDefault="0040361B" w:rsidP="0029388F">
      <w:pPr>
        <w:spacing w:after="200"/>
        <w:contextualSpacing/>
        <w:jc w:val="both"/>
        <w:rPr>
          <w:noProof/>
          <w:sz w:val="24"/>
          <w:szCs w:val="24"/>
        </w:rPr>
      </w:pPr>
      <w:r w:rsidRPr="0040361B">
        <w:rPr>
          <w:b/>
          <w:noProof/>
          <w:sz w:val="24"/>
          <w:szCs w:val="24"/>
        </w:rPr>
        <w:t xml:space="preserve">- Приложение № 1 </w:t>
      </w:r>
      <w:r>
        <w:rPr>
          <w:noProof/>
          <w:sz w:val="24"/>
          <w:szCs w:val="24"/>
        </w:rPr>
        <w:t>– Оферта</w:t>
      </w:r>
    </w:p>
    <w:p w:rsidR="0040361B" w:rsidRPr="00833B8B" w:rsidRDefault="0040361B" w:rsidP="0029388F">
      <w:pPr>
        <w:spacing w:after="200"/>
        <w:contextualSpacing/>
        <w:jc w:val="both"/>
        <w:rPr>
          <w:noProof/>
          <w:sz w:val="24"/>
          <w:szCs w:val="24"/>
        </w:rPr>
      </w:pPr>
    </w:p>
    <w:p w:rsidR="009E47D9" w:rsidRDefault="009E47D9" w:rsidP="0029388F">
      <w:pPr>
        <w:spacing w:after="200"/>
        <w:contextualSpacing/>
        <w:jc w:val="both"/>
        <w:rPr>
          <w:noProof/>
          <w:sz w:val="24"/>
          <w:szCs w:val="24"/>
        </w:rPr>
      </w:pPr>
      <w:r w:rsidRPr="0040361B">
        <w:rPr>
          <w:b/>
          <w:noProof/>
          <w:sz w:val="24"/>
          <w:szCs w:val="24"/>
        </w:rPr>
        <w:t>- Приложение</w:t>
      </w:r>
      <w:r w:rsidR="0040361B" w:rsidRPr="0040361B">
        <w:rPr>
          <w:b/>
          <w:noProof/>
          <w:sz w:val="24"/>
          <w:szCs w:val="24"/>
        </w:rPr>
        <w:t xml:space="preserve"> № 2 </w:t>
      </w:r>
      <w:r w:rsidR="0040361B">
        <w:rPr>
          <w:noProof/>
          <w:sz w:val="24"/>
          <w:szCs w:val="24"/>
        </w:rPr>
        <w:t>- Представяне на участника</w:t>
      </w:r>
    </w:p>
    <w:p w:rsidR="0040361B" w:rsidRPr="00833B8B" w:rsidRDefault="0040361B" w:rsidP="0029388F">
      <w:pPr>
        <w:spacing w:after="200"/>
        <w:contextualSpacing/>
        <w:jc w:val="both"/>
        <w:rPr>
          <w:noProof/>
          <w:sz w:val="24"/>
          <w:szCs w:val="24"/>
        </w:rPr>
      </w:pPr>
    </w:p>
    <w:p w:rsidR="009E47D9" w:rsidRDefault="009E47D9" w:rsidP="0029388F">
      <w:pPr>
        <w:spacing w:after="200"/>
        <w:contextualSpacing/>
        <w:jc w:val="both"/>
        <w:rPr>
          <w:noProof/>
          <w:sz w:val="24"/>
          <w:szCs w:val="24"/>
          <w:lang w:val="ru-RU" w:eastAsia="en-US"/>
        </w:rPr>
      </w:pPr>
      <w:r w:rsidRPr="0040361B">
        <w:rPr>
          <w:b/>
          <w:noProof/>
          <w:sz w:val="24"/>
          <w:szCs w:val="24"/>
          <w:lang w:val="ru-RU"/>
        </w:rPr>
        <w:t xml:space="preserve">- Приложение № 3 </w:t>
      </w:r>
      <w:r w:rsidRPr="00EA3C59">
        <w:rPr>
          <w:noProof/>
          <w:sz w:val="24"/>
          <w:szCs w:val="24"/>
          <w:lang w:val="ru-RU"/>
        </w:rPr>
        <w:t>- Декларация</w:t>
      </w:r>
      <w:r w:rsidRPr="00EA3C59">
        <w:rPr>
          <w:noProof/>
          <w:sz w:val="24"/>
          <w:szCs w:val="24"/>
          <w:lang w:val="ru-RU" w:eastAsia="en-US"/>
        </w:rPr>
        <w:t xml:space="preserve"> по чл. 97, ал. 5 от ППЗОП (за обстоятелствата по чл.</w:t>
      </w:r>
      <w:r w:rsidR="0040361B">
        <w:rPr>
          <w:noProof/>
          <w:sz w:val="24"/>
          <w:szCs w:val="24"/>
          <w:lang w:val="ru-RU" w:eastAsia="en-US"/>
        </w:rPr>
        <w:t xml:space="preserve"> 54, ал. 1, т. 1, 2 и 7 от ЗОП)</w:t>
      </w:r>
    </w:p>
    <w:p w:rsidR="0040361B" w:rsidRPr="00EA3C59" w:rsidRDefault="0040361B" w:rsidP="0029388F">
      <w:pPr>
        <w:spacing w:after="200"/>
        <w:contextualSpacing/>
        <w:jc w:val="both"/>
        <w:rPr>
          <w:noProof/>
          <w:sz w:val="24"/>
          <w:szCs w:val="24"/>
          <w:lang w:val="ru-RU" w:eastAsia="en-US"/>
        </w:rPr>
      </w:pPr>
    </w:p>
    <w:p w:rsidR="009E47D9" w:rsidRDefault="009E47D9" w:rsidP="0029388F">
      <w:pPr>
        <w:spacing w:after="200"/>
        <w:contextualSpacing/>
        <w:jc w:val="both"/>
        <w:rPr>
          <w:noProof/>
          <w:sz w:val="24"/>
          <w:szCs w:val="24"/>
          <w:lang w:val="ru-RU"/>
        </w:rPr>
      </w:pPr>
      <w:r w:rsidRPr="0040361B">
        <w:rPr>
          <w:b/>
          <w:noProof/>
          <w:sz w:val="24"/>
          <w:szCs w:val="24"/>
          <w:lang w:val="ru-RU"/>
        </w:rPr>
        <w:t xml:space="preserve">- Приложение № 4 </w:t>
      </w:r>
      <w:r w:rsidRPr="00EA3C59">
        <w:rPr>
          <w:noProof/>
          <w:sz w:val="24"/>
          <w:szCs w:val="24"/>
          <w:lang w:val="ru-RU"/>
        </w:rPr>
        <w:t>- Декларация по чл. 97, ал. 5 от ППЗОП (за обстоятелствата по чл. 54, ал. 1, т. 3-5 от ЗОП)</w:t>
      </w:r>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Приложение № 5</w:t>
      </w:r>
      <w:r w:rsidRPr="00EA3C59">
        <w:rPr>
          <w:noProof/>
          <w:sz w:val="24"/>
          <w:szCs w:val="24"/>
          <w:lang w:val="ru-RU"/>
        </w:rPr>
        <w:t xml:space="preserve">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xml:space="preserve">- Приложение № 6 </w:t>
      </w:r>
      <w:r w:rsidRPr="00EA3C59">
        <w:rPr>
          <w:noProof/>
          <w:sz w:val="24"/>
          <w:szCs w:val="24"/>
          <w:lang w:val="ru-RU"/>
        </w:rPr>
        <w:t xml:space="preserve">- Декларация по чл. 66, ал.1 от ЗОП (за доказателство за поетите </w:t>
      </w:r>
      <w:r w:rsidR="0040361B">
        <w:rPr>
          <w:noProof/>
          <w:sz w:val="24"/>
          <w:szCs w:val="24"/>
          <w:lang w:val="ru-RU"/>
        </w:rPr>
        <w:t>от подизпълнителите задължения)</w:t>
      </w:r>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Приложен</w:t>
      </w:r>
      <w:r w:rsidR="0040361B" w:rsidRPr="0040361B">
        <w:rPr>
          <w:b/>
          <w:noProof/>
          <w:sz w:val="24"/>
          <w:szCs w:val="24"/>
          <w:lang w:val="ru-RU"/>
        </w:rPr>
        <w:t xml:space="preserve">ие № 7 </w:t>
      </w:r>
      <w:r w:rsidR="0040361B">
        <w:rPr>
          <w:noProof/>
          <w:sz w:val="24"/>
          <w:szCs w:val="24"/>
          <w:lang w:val="ru-RU"/>
        </w:rPr>
        <w:t>- Техническо предложение</w:t>
      </w:r>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proofErr w:type="gramStart"/>
      <w:r w:rsidRPr="0040361B">
        <w:rPr>
          <w:b/>
          <w:noProof/>
          <w:sz w:val="24"/>
          <w:szCs w:val="24"/>
          <w:lang w:val="ru-RU"/>
        </w:rPr>
        <w:t>- Приложение № 8</w:t>
      </w:r>
      <w:r w:rsidRPr="00EA3C59">
        <w:rPr>
          <w:noProof/>
          <w:sz w:val="24"/>
          <w:szCs w:val="24"/>
          <w:lang w:val="ru-RU"/>
        </w:rPr>
        <w:t xml:space="preserve"> - Декларация за приемане у</w:t>
      </w:r>
      <w:r w:rsidR="0040361B">
        <w:rPr>
          <w:noProof/>
          <w:sz w:val="24"/>
          <w:szCs w:val="24"/>
          <w:lang w:val="ru-RU"/>
        </w:rPr>
        <w:t>словията на проекта на договора</w:t>
      </w:r>
      <w:proofErr w:type="gramEnd"/>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xml:space="preserve">- Приложение № 9 </w:t>
      </w:r>
      <w:r w:rsidRPr="00EA3C59">
        <w:rPr>
          <w:noProof/>
          <w:sz w:val="24"/>
          <w:szCs w:val="24"/>
          <w:lang w:val="ru-RU"/>
        </w:rPr>
        <w:t>- Декларация з</w:t>
      </w:r>
      <w:r w:rsidR="0040361B">
        <w:rPr>
          <w:noProof/>
          <w:sz w:val="24"/>
          <w:szCs w:val="24"/>
          <w:lang w:val="ru-RU"/>
        </w:rPr>
        <w:t>а срок на валидност на офертата</w:t>
      </w:r>
    </w:p>
    <w:p w:rsidR="0040361B" w:rsidRPr="00EA3C59"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Прило</w:t>
      </w:r>
      <w:r w:rsidR="0040361B" w:rsidRPr="0040361B">
        <w:rPr>
          <w:b/>
          <w:noProof/>
          <w:sz w:val="24"/>
          <w:szCs w:val="24"/>
          <w:lang w:val="ru-RU"/>
        </w:rPr>
        <w:t xml:space="preserve">жение № 10 </w:t>
      </w:r>
      <w:r w:rsidR="0040361B">
        <w:rPr>
          <w:noProof/>
          <w:sz w:val="24"/>
          <w:szCs w:val="24"/>
          <w:lang w:val="ru-RU"/>
        </w:rPr>
        <w:t>- Ценово предложение</w:t>
      </w:r>
    </w:p>
    <w:p w:rsidR="0040361B" w:rsidRDefault="0040361B" w:rsidP="0029388F">
      <w:pPr>
        <w:spacing w:after="200"/>
        <w:contextualSpacing/>
        <w:jc w:val="both"/>
        <w:rPr>
          <w:noProof/>
          <w:sz w:val="24"/>
          <w:szCs w:val="24"/>
          <w:lang w:val="ru-RU"/>
        </w:rPr>
      </w:pPr>
    </w:p>
    <w:p w:rsidR="009E47D9" w:rsidRDefault="009E47D9" w:rsidP="0029388F">
      <w:pPr>
        <w:spacing w:after="200"/>
        <w:contextualSpacing/>
        <w:jc w:val="both"/>
        <w:rPr>
          <w:noProof/>
          <w:sz w:val="24"/>
          <w:szCs w:val="24"/>
          <w:lang w:val="ru-RU"/>
        </w:rPr>
      </w:pPr>
      <w:r w:rsidRPr="0040361B">
        <w:rPr>
          <w:b/>
          <w:noProof/>
          <w:sz w:val="24"/>
          <w:szCs w:val="24"/>
          <w:lang w:val="ru-RU"/>
        </w:rPr>
        <w:t>- Приложение № 11</w:t>
      </w:r>
      <w:r w:rsidRPr="00EA3C59">
        <w:rPr>
          <w:noProof/>
          <w:sz w:val="24"/>
          <w:szCs w:val="24"/>
          <w:lang w:val="ru-RU"/>
        </w:rPr>
        <w:t xml:space="preserve"> – Декл</w:t>
      </w:r>
      <w:r w:rsidR="0040361B">
        <w:rPr>
          <w:noProof/>
          <w:sz w:val="24"/>
          <w:szCs w:val="24"/>
          <w:lang w:val="ru-RU"/>
        </w:rPr>
        <w:t>арация по чл. 102, ал. 1 от ЗОП</w:t>
      </w:r>
    </w:p>
    <w:p w:rsidR="0040361B" w:rsidRPr="00EA3C59" w:rsidRDefault="0040361B" w:rsidP="0029388F">
      <w:pPr>
        <w:spacing w:after="200"/>
        <w:contextualSpacing/>
        <w:jc w:val="both"/>
        <w:rPr>
          <w:noProof/>
          <w:sz w:val="24"/>
          <w:szCs w:val="24"/>
          <w:lang w:val="ru-RU"/>
        </w:rPr>
      </w:pPr>
    </w:p>
    <w:p w:rsidR="009E47D9" w:rsidRDefault="009E47D9" w:rsidP="0029388F">
      <w:pPr>
        <w:snapToGrid w:val="0"/>
        <w:rPr>
          <w:noProof/>
          <w:sz w:val="24"/>
          <w:szCs w:val="24"/>
          <w:lang w:val="ru-RU"/>
        </w:rPr>
      </w:pPr>
      <w:r w:rsidRPr="0040361B">
        <w:rPr>
          <w:b/>
          <w:noProof/>
          <w:sz w:val="24"/>
          <w:szCs w:val="24"/>
          <w:lang w:val="ru-RU"/>
        </w:rPr>
        <w:t>- Приложение № 12</w:t>
      </w:r>
      <w:r w:rsidRPr="00EA3C59">
        <w:rPr>
          <w:noProof/>
          <w:sz w:val="24"/>
          <w:szCs w:val="24"/>
          <w:lang w:val="ru-RU"/>
        </w:rPr>
        <w:t xml:space="preserve"> – Декларация за липс</w:t>
      </w:r>
      <w:r w:rsidR="0040361B">
        <w:rPr>
          <w:noProof/>
          <w:sz w:val="24"/>
          <w:szCs w:val="24"/>
          <w:lang w:val="ru-RU"/>
        </w:rPr>
        <w:t>а на свързаност с друг участник</w:t>
      </w:r>
    </w:p>
    <w:p w:rsidR="0040361B" w:rsidRPr="00EA3C59" w:rsidRDefault="0040361B" w:rsidP="0029388F">
      <w:pPr>
        <w:snapToGrid w:val="0"/>
        <w:rPr>
          <w:noProof/>
          <w:sz w:val="24"/>
          <w:szCs w:val="24"/>
          <w:lang w:val="ru-RU"/>
        </w:rPr>
      </w:pPr>
    </w:p>
    <w:p w:rsidR="009E47D9" w:rsidRPr="00EA3C59" w:rsidRDefault="009E47D9" w:rsidP="0029388F">
      <w:pPr>
        <w:snapToGrid w:val="0"/>
        <w:jc w:val="both"/>
        <w:rPr>
          <w:noProof/>
          <w:sz w:val="24"/>
          <w:szCs w:val="24"/>
          <w:lang w:val="ru-RU"/>
        </w:rPr>
      </w:pPr>
      <w:r w:rsidRPr="0040361B">
        <w:rPr>
          <w:b/>
          <w:noProof/>
          <w:sz w:val="24"/>
          <w:szCs w:val="24"/>
          <w:lang w:val="ru-RU"/>
        </w:rPr>
        <w:t>- Приложение № 13</w:t>
      </w:r>
      <w:r w:rsidRPr="00EA3C59">
        <w:rPr>
          <w:noProof/>
          <w:sz w:val="24"/>
          <w:szCs w:val="24"/>
          <w:lang w:val="ru-RU"/>
        </w:rPr>
        <w:t xml:space="preserve"> – Декларация за липса на обстоятелствата по чл. 69 от Закона за противодействие на корупцията и за отнемане на незаконно придобитото имущество.</w:t>
      </w:r>
    </w:p>
    <w:p w:rsidR="009E47D9" w:rsidRPr="00EA3C59" w:rsidRDefault="009E47D9" w:rsidP="0029388F">
      <w:pPr>
        <w:snapToGrid w:val="0"/>
        <w:rPr>
          <w:noProof/>
          <w:sz w:val="24"/>
          <w:szCs w:val="24"/>
          <w:lang w:val="ru-RU"/>
        </w:rPr>
      </w:pPr>
    </w:p>
    <w:p w:rsidR="009E47D9" w:rsidRPr="009E47D9" w:rsidRDefault="009E47D9" w:rsidP="0029388F">
      <w:pPr>
        <w:jc w:val="center"/>
        <w:rPr>
          <w:b/>
          <w:sz w:val="24"/>
          <w:szCs w:val="24"/>
          <w:lang w:eastAsia="en-US"/>
        </w:rPr>
      </w:pPr>
      <w:r w:rsidRPr="009E47D9">
        <w:rPr>
          <w:b/>
          <w:sz w:val="24"/>
          <w:szCs w:val="24"/>
          <w:lang w:eastAsia="en-US"/>
        </w:rPr>
        <w:lastRenderedPageBreak/>
        <w:t xml:space="preserve">ТЕХНИЧЕСКА СПЕЦИФИКАЦИЯ </w:t>
      </w:r>
    </w:p>
    <w:p w:rsidR="009E47D9" w:rsidRPr="009E47D9" w:rsidRDefault="009E47D9" w:rsidP="0029388F">
      <w:pPr>
        <w:jc w:val="center"/>
        <w:rPr>
          <w:b/>
          <w:sz w:val="24"/>
          <w:szCs w:val="24"/>
          <w:lang w:eastAsia="en-US"/>
        </w:rPr>
      </w:pPr>
      <w:r w:rsidRPr="009E47D9">
        <w:rPr>
          <w:b/>
          <w:sz w:val="24"/>
          <w:szCs w:val="24"/>
          <w:lang w:eastAsia="en-US"/>
        </w:rPr>
        <w:t xml:space="preserve">ЗА УЧАСТИЕ ВЪВ ВЪЗЛАГАНЕ НА ОБЩЕСТВЕНА ПОРЪЧКА ЧРЕЗ СЪБИРАНЕ НА ОФЕРТИ С ОБЯВА С ПРЕДМЕТ НА ПОРЪЧКАТА: </w:t>
      </w:r>
    </w:p>
    <w:p w:rsidR="009E47D9" w:rsidRPr="009E47D9" w:rsidRDefault="009E47D9" w:rsidP="0029388F">
      <w:pPr>
        <w:jc w:val="center"/>
        <w:rPr>
          <w:b/>
          <w:sz w:val="24"/>
          <w:szCs w:val="24"/>
          <w:lang w:eastAsia="en-US"/>
        </w:rPr>
      </w:pPr>
    </w:p>
    <w:p w:rsidR="009E47D9" w:rsidRPr="009E47D9" w:rsidRDefault="009E47D9" w:rsidP="0029388F">
      <w:pPr>
        <w:jc w:val="center"/>
        <w:rPr>
          <w:b/>
          <w:sz w:val="24"/>
          <w:szCs w:val="24"/>
          <w:lang w:val="ru-RU" w:eastAsia="en-US"/>
        </w:rPr>
      </w:pPr>
      <w:r w:rsidRPr="009E47D9">
        <w:rPr>
          <w:i/>
          <w:sz w:val="24"/>
          <w:szCs w:val="24"/>
          <w:lang w:eastAsia="en-US"/>
        </w:rPr>
        <w:t xml:space="preserve"> „Упражняване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9E47D9" w:rsidRPr="009E47D9" w:rsidRDefault="009E47D9" w:rsidP="0029388F">
      <w:pPr>
        <w:rPr>
          <w:sz w:val="24"/>
          <w:szCs w:val="24"/>
          <w:lang w:eastAsia="en-US"/>
        </w:rPr>
      </w:pPr>
    </w:p>
    <w:p w:rsidR="009E47D9" w:rsidRPr="009E47D9" w:rsidRDefault="009E47D9" w:rsidP="0029388F">
      <w:pPr>
        <w:rPr>
          <w:sz w:val="24"/>
          <w:szCs w:val="24"/>
          <w:lang w:eastAsia="en-US"/>
        </w:rPr>
      </w:pPr>
    </w:p>
    <w:p w:rsidR="009E47D9" w:rsidRPr="009E47D9" w:rsidRDefault="009E47D9" w:rsidP="0029388F">
      <w:pPr>
        <w:rPr>
          <w:sz w:val="24"/>
          <w:szCs w:val="24"/>
          <w:lang w:eastAsia="en-US"/>
        </w:rPr>
      </w:pPr>
    </w:p>
    <w:p w:rsidR="009E47D9" w:rsidRPr="009E47D9" w:rsidRDefault="009E47D9" w:rsidP="0029388F">
      <w:pPr>
        <w:ind w:firstLine="708"/>
        <w:jc w:val="both"/>
        <w:rPr>
          <w:sz w:val="24"/>
          <w:szCs w:val="24"/>
          <w:lang w:eastAsia="en-US"/>
        </w:rPr>
      </w:pPr>
      <w:proofErr w:type="spellStart"/>
      <w:r w:rsidRPr="009E47D9">
        <w:rPr>
          <w:sz w:val="24"/>
          <w:szCs w:val="24"/>
          <w:lang w:val="ru-RU" w:eastAsia="en-US"/>
        </w:rPr>
        <w:t>Възложител</w:t>
      </w:r>
      <w:proofErr w:type="spellEnd"/>
      <w:r w:rsidRPr="009E47D9">
        <w:rPr>
          <w:sz w:val="24"/>
          <w:szCs w:val="24"/>
          <w:lang w:val="ru-RU" w:eastAsia="en-US"/>
        </w:rPr>
        <w:t xml:space="preserve"> на </w:t>
      </w:r>
      <w:proofErr w:type="spellStart"/>
      <w:r w:rsidRPr="009E47D9">
        <w:rPr>
          <w:sz w:val="24"/>
          <w:szCs w:val="24"/>
          <w:lang w:val="ru-RU" w:eastAsia="en-US"/>
        </w:rPr>
        <w:t>настоящата</w:t>
      </w:r>
      <w:proofErr w:type="spellEnd"/>
      <w:r w:rsidRPr="009E47D9">
        <w:rPr>
          <w:sz w:val="24"/>
          <w:szCs w:val="24"/>
          <w:lang w:val="ru-RU" w:eastAsia="en-US"/>
        </w:rPr>
        <w:t xml:space="preserve"> </w:t>
      </w:r>
      <w:proofErr w:type="spellStart"/>
      <w:r w:rsidRPr="009E47D9">
        <w:rPr>
          <w:sz w:val="24"/>
          <w:szCs w:val="24"/>
          <w:lang w:val="ru-RU" w:eastAsia="en-US"/>
        </w:rPr>
        <w:t>поръчка</w:t>
      </w:r>
      <w:proofErr w:type="spellEnd"/>
      <w:r w:rsidRPr="009E47D9">
        <w:rPr>
          <w:sz w:val="24"/>
          <w:szCs w:val="24"/>
          <w:lang w:val="ru-RU" w:eastAsia="en-US"/>
        </w:rPr>
        <w:t xml:space="preserve"> е </w:t>
      </w:r>
      <w:r w:rsidRPr="009E47D9">
        <w:rPr>
          <w:sz w:val="24"/>
          <w:szCs w:val="24"/>
          <w:lang w:eastAsia="en-US"/>
        </w:rPr>
        <w:t xml:space="preserve">кметът </w:t>
      </w:r>
      <w:proofErr w:type="gramStart"/>
      <w:r w:rsidRPr="009E47D9">
        <w:rPr>
          <w:sz w:val="24"/>
          <w:szCs w:val="24"/>
          <w:lang w:eastAsia="en-US"/>
        </w:rPr>
        <w:t>на</w:t>
      </w:r>
      <w:proofErr w:type="gramEnd"/>
      <w:r w:rsidRPr="009E47D9">
        <w:rPr>
          <w:sz w:val="24"/>
          <w:szCs w:val="24"/>
          <w:lang w:eastAsia="en-US"/>
        </w:rPr>
        <w:t xml:space="preserve"> О</w:t>
      </w:r>
      <w:proofErr w:type="spellStart"/>
      <w:r w:rsidRPr="009E47D9">
        <w:rPr>
          <w:sz w:val="24"/>
          <w:szCs w:val="24"/>
          <w:lang w:val="ru-RU" w:eastAsia="en-US"/>
        </w:rPr>
        <w:t>бщина</w:t>
      </w:r>
      <w:proofErr w:type="spellEnd"/>
      <w:r w:rsidRPr="009E47D9">
        <w:rPr>
          <w:sz w:val="24"/>
          <w:szCs w:val="24"/>
          <w:lang w:val="ru-RU" w:eastAsia="en-US"/>
        </w:rPr>
        <w:t xml:space="preserve"> </w:t>
      </w:r>
      <w:r w:rsidRPr="009E47D9">
        <w:rPr>
          <w:sz w:val="24"/>
          <w:szCs w:val="24"/>
          <w:lang w:eastAsia="en-US"/>
        </w:rPr>
        <w:t xml:space="preserve">Елин Пелин. </w:t>
      </w:r>
      <w:proofErr w:type="spellStart"/>
      <w:r w:rsidRPr="009E47D9">
        <w:rPr>
          <w:sz w:val="24"/>
          <w:szCs w:val="24"/>
          <w:lang w:val="ru-RU" w:eastAsia="en-US"/>
        </w:rPr>
        <w:t>Прогнозната</w:t>
      </w:r>
      <w:proofErr w:type="spellEnd"/>
      <w:r w:rsidRPr="009E47D9">
        <w:rPr>
          <w:sz w:val="24"/>
          <w:szCs w:val="24"/>
          <w:lang w:val="ru-RU" w:eastAsia="en-US"/>
        </w:rPr>
        <w:t xml:space="preserve"> </w:t>
      </w:r>
      <w:proofErr w:type="spellStart"/>
      <w:r w:rsidRPr="009E47D9">
        <w:rPr>
          <w:sz w:val="24"/>
          <w:szCs w:val="24"/>
          <w:lang w:val="ru-RU" w:eastAsia="en-US"/>
        </w:rPr>
        <w:t>стойност</w:t>
      </w:r>
      <w:proofErr w:type="spellEnd"/>
      <w:r w:rsidRPr="009E47D9">
        <w:rPr>
          <w:sz w:val="24"/>
          <w:szCs w:val="24"/>
          <w:lang w:val="ru-RU" w:eastAsia="en-US"/>
        </w:rPr>
        <w:t xml:space="preserve"> </w:t>
      </w:r>
      <w:r w:rsidRPr="009E47D9">
        <w:rPr>
          <w:sz w:val="24"/>
          <w:szCs w:val="24"/>
          <w:lang w:eastAsia="en-US"/>
        </w:rPr>
        <w:t xml:space="preserve">е в размер до </w:t>
      </w:r>
      <w:r w:rsidRPr="009E47D9">
        <w:rPr>
          <w:b/>
          <w:sz w:val="24"/>
          <w:szCs w:val="24"/>
          <w:lang w:val="ru-RU" w:eastAsia="en-US"/>
        </w:rPr>
        <w:t xml:space="preserve">19 000 </w:t>
      </w:r>
      <w:r w:rsidRPr="009E47D9">
        <w:rPr>
          <w:b/>
          <w:sz w:val="24"/>
          <w:szCs w:val="24"/>
          <w:lang w:eastAsia="en-US"/>
        </w:rPr>
        <w:t>лв. (деветнадесет хиляди лева) без ДДС.</w:t>
      </w:r>
    </w:p>
    <w:p w:rsidR="009E47D9" w:rsidRPr="009E47D9" w:rsidRDefault="009E47D9" w:rsidP="0029388F">
      <w:pPr>
        <w:rPr>
          <w:i/>
          <w:sz w:val="24"/>
          <w:szCs w:val="24"/>
          <w:lang w:eastAsia="en-US"/>
        </w:rPr>
      </w:pPr>
    </w:p>
    <w:p w:rsidR="009E47D9" w:rsidRPr="009E47D9" w:rsidRDefault="009E47D9" w:rsidP="0029388F">
      <w:pPr>
        <w:ind w:firstLine="720"/>
        <w:jc w:val="both"/>
        <w:rPr>
          <w:sz w:val="24"/>
          <w:szCs w:val="24"/>
          <w:lang w:val="ru-RU" w:eastAsia="en-US"/>
        </w:rPr>
      </w:pPr>
      <w:r w:rsidRPr="009E47D9">
        <w:rPr>
          <w:b/>
          <w:sz w:val="24"/>
          <w:szCs w:val="24"/>
          <w:u w:val="single"/>
          <w:lang w:val="ru-RU" w:eastAsia="en-US"/>
        </w:rPr>
        <w:t xml:space="preserve">1. Предмет на </w:t>
      </w:r>
      <w:proofErr w:type="spellStart"/>
      <w:r w:rsidRPr="009E47D9">
        <w:rPr>
          <w:b/>
          <w:sz w:val="24"/>
          <w:szCs w:val="24"/>
          <w:u w:val="single"/>
          <w:lang w:val="ru-RU" w:eastAsia="en-US"/>
        </w:rPr>
        <w:t>обществена</w:t>
      </w:r>
      <w:proofErr w:type="spellEnd"/>
      <w:r w:rsidRPr="009E47D9">
        <w:rPr>
          <w:b/>
          <w:sz w:val="24"/>
          <w:szCs w:val="24"/>
          <w:u w:val="single"/>
          <w:lang w:eastAsia="en-US"/>
        </w:rPr>
        <w:t xml:space="preserve">та </w:t>
      </w:r>
      <w:proofErr w:type="spellStart"/>
      <w:r w:rsidRPr="009E47D9">
        <w:rPr>
          <w:b/>
          <w:sz w:val="24"/>
          <w:szCs w:val="24"/>
          <w:u w:val="single"/>
          <w:lang w:val="ru-RU" w:eastAsia="en-US"/>
        </w:rPr>
        <w:t>поръчка</w:t>
      </w:r>
      <w:proofErr w:type="spellEnd"/>
      <w:r w:rsidRPr="009E47D9">
        <w:rPr>
          <w:b/>
          <w:sz w:val="24"/>
          <w:szCs w:val="24"/>
          <w:u w:val="single"/>
          <w:lang w:val="ru-RU" w:eastAsia="en-US"/>
        </w:rPr>
        <w:t>:</w:t>
      </w:r>
      <w:r w:rsidRPr="009E47D9">
        <w:rPr>
          <w:sz w:val="24"/>
          <w:szCs w:val="24"/>
          <w:lang w:val="ru-RU" w:eastAsia="en-US"/>
        </w:rPr>
        <w:t xml:space="preserve"> </w:t>
      </w:r>
    </w:p>
    <w:p w:rsidR="009E47D9" w:rsidRPr="009E47D9" w:rsidRDefault="009E47D9" w:rsidP="0029388F">
      <w:pPr>
        <w:ind w:firstLine="720"/>
        <w:jc w:val="both"/>
        <w:rPr>
          <w:i/>
          <w:sz w:val="24"/>
          <w:szCs w:val="24"/>
          <w:lang w:val="ru-RU" w:eastAsia="en-US"/>
        </w:rPr>
      </w:pPr>
      <w:r w:rsidRPr="009E47D9">
        <w:rPr>
          <w:i/>
          <w:sz w:val="24"/>
          <w:szCs w:val="24"/>
          <w:lang w:val="ru-RU" w:eastAsia="en-US"/>
        </w:rPr>
        <w:t>„</w:t>
      </w:r>
      <w:proofErr w:type="spellStart"/>
      <w:r w:rsidRPr="009E47D9">
        <w:rPr>
          <w:i/>
          <w:sz w:val="24"/>
          <w:szCs w:val="24"/>
          <w:lang w:val="ru-RU" w:eastAsia="en-US"/>
        </w:rPr>
        <w:t>Упражняване</w:t>
      </w:r>
      <w:proofErr w:type="spellEnd"/>
      <w:r w:rsidRPr="009E47D9">
        <w:rPr>
          <w:i/>
          <w:sz w:val="24"/>
          <w:szCs w:val="24"/>
          <w:lang w:val="ru-RU" w:eastAsia="en-US"/>
        </w:rPr>
        <w:t xml:space="preserve"> на независим </w:t>
      </w:r>
      <w:proofErr w:type="spellStart"/>
      <w:r w:rsidRPr="009E47D9">
        <w:rPr>
          <w:i/>
          <w:sz w:val="24"/>
          <w:szCs w:val="24"/>
          <w:lang w:val="ru-RU" w:eastAsia="en-US"/>
        </w:rPr>
        <w:t>строителен</w:t>
      </w:r>
      <w:proofErr w:type="spellEnd"/>
      <w:r w:rsidRPr="009E47D9">
        <w:rPr>
          <w:i/>
          <w:sz w:val="24"/>
          <w:szCs w:val="24"/>
          <w:lang w:val="ru-RU" w:eastAsia="en-US"/>
        </w:rPr>
        <w:t xml:space="preserve"> надзор по </w:t>
      </w:r>
      <w:proofErr w:type="spellStart"/>
      <w:proofErr w:type="gramStart"/>
      <w:r w:rsidRPr="009E47D9">
        <w:rPr>
          <w:i/>
          <w:sz w:val="24"/>
          <w:szCs w:val="24"/>
          <w:lang w:val="ru-RU" w:eastAsia="en-US"/>
        </w:rPr>
        <w:t>време</w:t>
      </w:r>
      <w:proofErr w:type="spellEnd"/>
      <w:r w:rsidRPr="009E47D9">
        <w:rPr>
          <w:i/>
          <w:sz w:val="24"/>
          <w:szCs w:val="24"/>
          <w:lang w:val="ru-RU" w:eastAsia="en-US"/>
        </w:rPr>
        <w:t xml:space="preserve"> на</w:t>
      </w:r>
      <w:proofErr w:type="gramEnd"/>
      <w:r w:rsidRPr="009E47D9">
        <w:rPr>
          <w:i/>
          <w:sz w:val="24"/>
          <w:szCs w:val="24"/>
          <w:lang w:val="ru-RU" w:eastAsia="en-US"/>
        </w:rPr>
        <w:t xml:space="preserve"> </w:t>
      </w:r>
      <w:proofErr w:type="spellStart"/>
      <w:r w:rsidRPr="009E47D9">
        <w:rPr>
          <w:i/>
          <w:sz w:val="24"/>
          <w:szCs w:val="24"/>
          <w:lang w:val="ru-RU" w:eastAsia="en-US"/>
        </w:rPr>
        <w:t>строителството</w:t>
      </w:r>
      <w:proofErr w:type="spellEnd"/>
      <w:r w:rsidRPr="009E47D9">
        <w:rPr>
          <w:i/>
          <w:sz w:val="24"/>
          <w:szCs w:val="24"/>
          <w:lang w:val="ru-RU" w:eastAsia="en-US"/>
        </w:rPr>
        <w:t xml:space="preserve"> за </w:t>
      </w:r>
      <w:proofErr w:type="spellStart"/>
      <w:r w:rsidRPr="009E47D9">
        <w:rPr>
          <w:i/>
          <w:sz w:val="24"/>
          <w:szCs w:val="24"/>
          <w:lang w:val="ru-RU" w:eastAsia="en-US"/>
        </w:rPr>
        <w:t>обект</w:t>
      </w:r>
      <w:proofErr w:type="spellEnd"/>
      <w:r w:rsidRPr="009E47D9">
        <w:rPr>
          <w:i/>
          <w:sz w:val="24"/>
          <w:szCs w:val="24"/>
          <w:lang w:val="ru-RU" w:eastAsia="en-US"/>
        </w:rPr>
        <w:t>: „</w:t>
      </w:r>
      <w:proofErr w:type="spellStart"/>
      <w:r w:rsidRPr="009E47D9">
        <w:rPr>
          <w:i/>
          <w:sz w:val="24"/>
          <w:szCs w:val="24"/>
          <w:lang w:val="ru-RU" w:eastAsia="en-US"/>
        </w:rPr>
        <w:t>Подобряване</w:t>
      </w:r>
      <w:proofErr w:type="spellEnd"/>
      <w:r w:rsidRPr="009E47D9">
        <w:rPr>
          <w:i/>
          <w:sz w:val="24"/>
          <w:szCs w:val="24"/>
          <w:lang w:val="ru-RU" w:eastAsia="en-US"/>
        </w:rPr>
        <w:t xml:space="preserve"> на </w:t>
      </w:r>
      <w:proofErr w:type="spellStart"/>
      <w:r w:rsidRPr="009E47D9">
        <w:rPr>
          <w:i/>
          <w:sz w:val="24"/>
          <w:szCs w:val="24"/>
          <w:lang w:val="ru-RU" w:eastAsia="en-US"/>
        </w:rPr>
        <w:t>общинска</w:t>
      </w:r>
      <w:proofErr w:type="spellEnd"/>
      <w:r w:rsidRPr="009E47D9">
        <w:rPr>
          <w:i/>
          <w:sz w:val="24"/>
          <w:szCs w:val="24"/>
          <w:lang w:val="ru-RU" w:eastAsia="en-US"/>
        </w:rPr>
        <w:t xml:space="preserve"> </w:t>
      </w:r>
      <w:proofErr w:type="spellStart"/>
      <w:r w:rsidRPr="009E47D9">
        <w:rPr>
          <w:i/>
          <w:sz w:val="24"/>
          <w:szCs w:val="24"/>
          <w:lang w:val="ru-RU" w:eastAsia="en-US"/>
        </w:rPr>
        <w:t>образователна</w:t>
      </w:r>
      <w:proofErr w:type="spellEnd"/>
      <w:r w:rsidRPr="009E47D9">
        <w:rPr>
          <w:i/>
          <w:sz w:val="24"/>
          <w:szCs w:val="24"/>
          <w:lang w:val="ru-RU" w:eastAsia="en-US"/>
        </w:rPr>
        <w:t xml:space="preserve"> инфраструктура - СУ “</w:t>
      </w:r>
      <w:proofErr w:type="spellStart"/>
      <w:r w:rsidRPr="009E47D9">
        <w:rPr>
          <w:i/>
          <w:sz w:val="24"/>
          <w:szCs w:val="24"/>
          <w:lang w:val="ru-RU" w:eastAsia="en-US"/>
        </w:rPr>
        <w:t>Васил</w:t>
      </w:r>
      <w:proofErr w:type="spellEnd"/>
      <w:r w:rsidRPr="009E47D9">
        <w:rPr>
          <w:i/>
          <w:sz w:val="24"/>
          <w:szCs w:val="24"/>
          <w:lang w:val="ru-RU" w:eastAsia="en-US"/>
        </w:rPr>
        <w:t xml:space="preserve"> </w:t>
      </w:r>
      <w:proofErr w:type="spellStart"/>
      <w:r w:rsidRPr="009E47D9">
        <w:rPr>
          <w:i/>
          <w:sz w:val="24"/>
          <w:szCs w:val="24"/>
          <w:lang w:val="ru-RU" w:eastAsia="en-US"/>
        </w:rPr>
        <w:t>Левски</w:t>
      </w:r>
      <w:proofErr w:type="spellEnd"/>
      <w:r w:rsidRPr="009E47D9">
        <w:rPr>
          <w:i/>
          <w:sz w:val="24"/>
          <w:szCs w:val="24"/>
          <w:lang w:val="ru-RU" w:eastAsia="en-US"/>
        </w:rPr>
        <w:t xml:space="preserve">” - гр. </w:t>
      </w:r>
      <w:proofErr w:type="spellStart"/>
      <w:r w:rsidRPr="009E47D9">
        <w:rPr>
          <w:i/>
          <w:sz w:val="24"/>
          <w:szCs w:val="24"/>
          <w:lang w:val="ru-RU" w:eastAsia="en-US"/>
        </w:rPr>
        <w:t>Елин</w:t>
      </w:r>
      <w:proofErr w:type="spellEnd"/>
      <w:r w:rsidRPr="009E47D9">
        <w:rPr>
          <w:i/>
          <w:sz w:val="24"/>
          <w:szCs w:val="24"/>
          <w:lang w:val="ru-RU" w:eastAsia="en-US"/>
        </w:rPr>
        <w:t xml:space="preserve"> </w:t>
      </w:r>
      <w:proofErr w:type="spellStart"/>
      <w:r w:rsidRPr="009E47D9">
        <w:rPr>
          <w:i/>
          <w:sz w:val="24"/>
          <w:szCs w:val="24"/>
          <w:lang w:val="ru-RU" w:eastAsia="en-US"/>
        </w:rPr>
        <w:t>Пелин</w:t>
      </w:r>
      <w:proofErr w:type="spellEnd"/>
      <w:r w:rsidRPr="009E47D9">
        <w:rPr>
          <w:i/>
          <w:sz w:val="24"/>
          <w:szCs w:val="24"/>
          <w:lang w:val="ru-RU" w:eastAsia="en-US"/>
        </w:rPr>
        <w:t>“.</w:t>
      </w:r>
    </w:p>
    <w:p w:rsidR="009E47D9" w:rsidRPr="009E47D9" w:rsidRDefault="009E47D9" w:rsidP="0029388F">
      <w:pPr>
        <w:ind w:firstLine="720"/>
        <w:jc w:val="both"/>
        <w:rPr>
          <w:sz w:val="24"/>
          <w:szCs w:val="24"/>
          <w:lang w:val="ru-RU" w:eastAsia="en-US"/>
        </w:rPr>
      </w:pPr>
    </w:p>
    <w:p w:rsidR="009E47D9" w:rsidRPr="009E47D9" w:rsidRDefault="009E47D9" w:rsidP="00BA109B">
      <w:pPr>
        <w:widowControl w:val="0"/>
        <w:numPr>
          <w:ilvl w:val="0"/>
          <w:numId w:val="7"/>
        </w:numPr>
        <w:suppressAutoHyphens/>
        <w:autoSpaceDN w:val="0"/>
        <w:contextualSpacing/>
        <w:jc w:val="both"/>
        <w:textAlignment w:val="baseline"/>
        <w:rPr>
          <w:b/>
          <w:noProof/>
          <w:sz w:val="24"/>
          <w:szCs w:val="24"/>
          <w:lang w:val="x-none" w:eastAsia="x-none"/>
        </w:rPr>
      </w:pPr>
      <w:r w:rsidRPr="009E47D9">
        <w:rPr>
          <w:b/>
          <w:noProof/>
          <w:sz w:val="24"/>
          <w:szCs w:val="24"/>
          <w:lang w:val="x-none" w:eastAsia="x-none"/>
        </w:rPr>
        <w:t>ОПИСАНИЕ НА ДЕЙНОСТ № 1, ПРЕДМЕТ НА ВЪЗЛАГАНАТ</w:t>
      </w:r>
      <w:r w:rsidRPr="009E47D9">
        <w:rPr>
          <w:b/>
          <w:noProof/>
          <w:sz w:val="24"/>
          <w:szCs w:val="24"/>
          <w:lang w:eastAsia="x-none"/>
        </w:rPr>
        <w:t>А О</w:t>
      </w:r>
      <w:r w:rsidRPr="009E47D9">
        <w:rPr>
          <w:b/>
          <w:noProof/>
          <w:sz w:val="24"/>
          <w:szCs w:val="24"/>
          <w:lang w:val="x-none" w:eastAsia="x-none"/>
        </w:rPr>
        <w:t>БЩЕСТВЕНА ПОРЪЧКА.</w:t>
      </w:r>
    </w:p>
    <w:p w:rsidR="009E47D9" w:rsidRPr="009E47D9" w:rsidRDefault="009E47D9" w:rsidP="0029388F">
      <w:pPr>
        <w:widowControl w:val="0"/>
        <w:suppressAutoHyphens/>
        <w:autoSpaceDN w:val="0"/>
        <w:ind w:left="720"/>
        <w:contextualSpacing/>
        <w:jc w:val="both"/>
        <w:textAlignment w:val="baseline"/>
        <w:rPr>
          <w:b/>
          <w:noProof/>
          <w:sz w:val="24"/>
          <w:szCs w:val="24"/>
          <w:lang w:val="x-none" w:eastAsia="x-none"/>
        </w:rPr>
      </w:pPr>
    </w:p>
    <w:p w:rsidR="009E47D9" w:rsidRPr="009E47D9" w:rsidRDefault="009E47D9" w:rsidP="00BA109B">
      <w:pPr>
        <w:widowControl w:val="0"/>
        <w:numPr>
          <w:ilvl w:val="0"/>
          <w:numId w:val="5"/>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„Извършване на независим строителен надзор” на обект:</w:t>
      </w:r>
      <w:r w:rsidRPr="009E47D9">
        <w:rPr>
          <w:b/>
          <w:noProof/>
          <w:sz w:val="24"/>
          <w:szCs w:val="24"/>
          <w:lang w:eastAsia="x-none"/>
        </w:rPr>
        <w:t xml:space="preserve"> </w:t>
      </w:r>
    </w:p>
    <w:p w:rsidR="009E47D9" w:rsidRPr="009E47D9" w:rsidRDefault="009E47D9" w:rsidP="0029388F">
      <w:pPr>
        <w:widowControl w:val="0"/>
        <w:suppressAutoHyphens/>
        <w:autoSpaceDN w:val="0"/>
        <w:ind w:left="720"/>
        <w:contextualSpacing/>
        <w:jc w:val="both"/>
        <w:textAlignment w:val="baseline"/>
        <w:rPr>
          <w:noProof/>
          <w:sz w:val="24"/>
          <w:szCs w:val="24"/>
          <w:lang w:val="x-none" w:eastAsia="x-none"/>
        </w:rPr>
      </w:pPr>
      <w:r w:rsidRPr="009E47D9">
        <w:rPr>
          <w:noProof/>
          <w:sz w:val="24"/>
          <w:szCs w:val="24"/>
          <w:lang w:val="ru-RU" w:eastAsia="x-none"/>
        </w:rPr>
        <w:t>„Подобряване на общинска образователна инфраструктура - СУ “Васил Левски” - гр. Елин Пелин“.</w:t>
      </w:r>
    </w:p>
    <w:p w:rsidR="009E47D9" w:rsidRPr="009E47D9" w:rsidRDefault="009E47D9" w:rsidP="0029388F">
      <w:pPr>
        <w:widowControl w:val="0"/>
        <w:suppressAutoHyphens/>
        <w:autoSpaceDN w:val="0"/>
        <w:ind w:left="720"/>
        <w:contextualSpacing/>
        <w:jc w:val="both"/>
        <w:textAlignment w:val="baseline"/>
        <w:rPr>
          <w:noProof/>
          <w:sz w:val="24"/>
          <w:szCs w:val="24"/>
          <w:lang w:val="x-none" w:eastAsia="x-none"/>
        </w:rPr>
      </w:pPr>
      <w:r w:rsidRPr="009E47D9">
        <w:rPr>
          <w:b/>
          <w:noProof/>
          <w:sz w:val="24"/>
          <w:szCs w:val="24"/>
          <w:lang w:val="x-none" w:eastAsia="x-none"/>
        </w:rPr>
        <w:t>Предметът на дейност „Извършване на независим строителен надзор”</w:t>
      </w:r>
      <w:r w:rsidRPr="009E47D9">
        <w:rPr>
          <w:noProof/>
          <w:sz w:val="24"/>
          <w:szCs w:val="24"/>
          <w:lang w:val="x-none" w:eastAsia="x-none"/>
        </w:rPr>
        <w:t xml:space="preserve"> включва упражняване на строителен надзор по време на строителството, съгласно чл. 166, ал. 1, т. 1 от ЗУТ  вкл. внасяне на искане пред ДНСК за сформиране на държавно приемателна комисия за издаване на разрешение за ползване, в следния задължителен обхват, регламентиран в чл. 168, ал. 1 от ЗУТ:</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 xml:space="preserve">законосъобразно започване на строежа; </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пълнота и правилно съставяне на актовете и протоколите по време на строителството;</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изпълнение на строителените обекти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спазване на изискванията за здравословни и безопасни условия на труд в строителството;</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качество на влаганите строителни материали и изделия и съответствието им с нормите за безопасност;</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недопускане на увреждане на трети лица и имоти вследствие на строителството;</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оценката за достъпност на строежа от лица с увреждания;</w:t>
      </w:r>
    </w:p>
    <w:p w:rsidR="009E47D9" w:rsidRPr="009E47D9" w:rsidRDefault="009E47D9" w:rsidP="00BA109B">
      <w:pPr>
        <w:widowControl w:val="0"/>
        <w:numPr>
          <w:ilvl w:val="0"/>
          <w:numId w:val="1"/>
        </w:numPr>
        <w:suppressAutoHyphens/>
        <w:autoSpaceDN w:val="0"/>
        <w:contextualSpacing/>
        <w:jc w:val="both"/>
        <w:textAlignment w:val="baseline"/>
        <w:rPr>
          <w:noProof/>
          <w:sz w:val="24"/>
          <w:szCs w:val="24"/>
          <w:lang w:val="x-none" w:eastAsia="x-none"/>
        </w:rPr>
      </w:pPr>
      <w:r w:rsidRPr="009E47D9">
        <w:rPr>
          <w:noProof/>
          <w:sz w:val="24"/>
          <w:szCs w:val="24"/>
          <w:lang w:val="x-none" w:eastAsia="x-none"/>
        </w:rPr>
        <w:t>годност на строежа за въвеждане в експлоатация;</w:t>
      </w:r>
    </w:p>
    <w:p w:rsidR="009E47D9" w:rsidRPr="009E47D9" w:rsidRDefault="009E47D9" w:rsidP="0029388F">
      <w:pPr>
        <w:widowControl w:val="0"/>
        <w:jc w:val="both"/>
        <w:rPr>
          <w:noProof/>
          <w:sz w:val="24"/>
          <w:szCs w:val="24"/>
          <w:lang w:eastAsia="x-none"/>
        </w:rPr>
      </w:pPr>
    </w:p>
    <w:p w:rsidR="009E47D9" w:rsidRPr="009E47D9" w:rsidRDefault="009E47D9" w:rsidP="0029388F">
      <w:pPr>
        <w:widowControl w:val="0"/>
        <w:jc w:val="both"/>
        <w:rPr>
          <w:noProof/>
          <w:sz w:val="24"/>
          <w:szCs w:val="24"/>
          <w:lang w:eastAsia="x-none"/>
        </w:rPr>
      </w:pPr>
    </w:p>
    <w:p w:rsidR="009E47D9" w:rsidRPr="009E47D9" w:rsidRDefault="009E47D9" w:rsidP="0029388F">
      <w:pPr>
        <w:widowControl w:val="0"/>
        <w:jc w:val="both"/>
        <w:rPr>
          <w:noProof/>
          <w:sz w:val="24"/>
          <w:szCs w:val="24"/>
          <w:lang w:eastAsia="x-none"/>
        </w:rPr>
      </w:pPr>
    </w:p>
    <w:p w:rsidR="009E47D9" w:rsidRPr="009E47D9" w:rsidRDefault="009E47D9" w:rsidP="0029388F">
      <w:pPr>
        <w:widowControl w:val="0"/>
        <w:jc w:val="both"/>
        <w:rPr>
          <w:noProof/>
          <w:sz w:val="24"/>
          <w:szCs w:val="24"/>
          <w:lang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lastRenderedPageBreak/>
        <w:t>Изготвяне и подписване на всички актове и протоколи по време на строителството</w:t>
      </w:r>
      <w:r w:rsidRPr="009E47D9">
        <w:rPr>
          <w:noProof/>
          <w:sz w:val="24"/>
          <w:szCs w:val="24"/>
          <w:lang w:val="x-none" w:eastAsia="x-none"/>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rsidR="009E47D9" w:rsidRPr="009E47D9" w:rsidRDefault="009E47D9" w:rsidP="0029388F">
      <w:pPr>
        <w:widowControl w:val="0"/>
        <w:ind w:left="708"/>
        <w:rPr>
          <w:noProof/>
          <w:sz w:val="24"/>
          <w:szCs w:val="24"/>
          <w:lang w:val="x-none" w:eastAsia="x-none"/>
        </w:rPr>
      </w:pPr>
    </w:p>
    <w:p w:rsidR="009E47D9" w:rsidRPr="009E47D9" w:rsidRDefault="009E47D9" w:rsidP="0029388F">
      <w:pPr>
        <w:widowControl w:val="0"/>
        <w:ind w:left="708"/>
        <w:rPr>
          <w:noProof/>
          <w:sz w:val="24"/>
          <w:szCs w:val="24"/>
          <w:lang w:val="x-none"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Откриване на строителната площадка и определяне на строителната линия и ниво за съответния строителен обект</w:t>
      </w:r>
      <w:r w:rsidRPr="009E47D9">
        <w:rPr>
          <w:noProof/>
          <w:sz w:val="24"/>
          <w:szCs w:val="24"/>
          <w:lang w:val="x-none" w:eastAsia="x-none"/>
        </w:rPr>
        <w:t>, в присъствието на лицата  по чл. 223, ал. 2 от ЗУТ, при съставяне на необходимия за това протокол по Наредба №3 от 2003г. за съставяне на актове и протоколи по време на строителството;</w:t>
      </w:r>
    </w:p>
    <w:p w:rsidR="009E47D9" w:rsidRPr="009E47D9" w:rsidRDefault="009E47D9" w:rsidP="0029388F">
      <w:pPr>
        <w:widowControl w:val="0"/>
        <w:rPr>
          <w:noProof/>
          <w:sz w:val="24"/>
          <w:szCs w:val="24"/>
          <w:lang w:val="x-none"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 xml:space="preserve">Заверка на Заповедната книга на съответния строителен обект </w:t>
      </w:r>
      <w:r w:rsidRPr="009E47D9">
        <w:rPr>
          <w:noProof/>
          <w:sz w:val="24"/>
          <w:szCs w:val="24"/>
          <w:lang w:val="x-none" w:eastAsia="x-none"/>
        </w:rPr>
        <w:t>и писмено уведомяване в 7-дневен срок от заверката, компетентните органи в общинска администрация, РДНСК, РСПБС, Инспекция по труда;</w:t>
      </w:r>
    </w:p>
    <w:p w:rsidR="009E47D9" w:rsidRPr="009E47D9" w:rsidRDefault="009E47D9" w:rsidP="0029388F">
      <w:pPr>
        <w:widowControl w:val="0"/>
        <w:jc w:val="both"/>
        <w:rPr>
          <w:noProof/>
          <w:sz w:val="24"/>
          <w:szCs w:val="24"/>
          <w:lang w:val="x-none" w:eastAsia="x-none"/>
        </w:rPr>
      </w:pPr>
    </w:p>
    <w:p w:rsidR="009E47D9" w:rsidRPr="009E47D9" w:rsidRDefault="009E47D9" w:rsidP="00BA109B">
      <w:pPr>
        <w:widowControl w:val="0"/>
        <w:numPr>
          <w:ilvl w:val="0"/>
          <w:numId w:val="2"/>
        </w:numPr>
        <w:suppressAutoHyphens/>
        <w:autoSpaceDN w:val="0"/>
        <w:contextualSpacing/>
        <w:textAlignment w:val="baseline"/>
        <w:rPr>
          <w:noProof/>
          <w:sz w:val="24"/>
          <w:szCs w:val="24"/>
          <w:lang w:val="x-none" w:eastAsia="x-none"/>
        </w:rPr>
      </w:pPr>
      <w:r w:rsidRPr="009E47D9">
        <w:rPr>
          <w:b/>
          <w:noProof/>
          <w:sz w:val="24"/>
          <w:szCs w:val="24"/>
          <w:lang w:val="x-none" w:eastAsia="x-none"/>
        </w:rPr>
        <w:t>Изпълняване функциите на координатор по безопасност и здраве</w:t>
      </w:r>
      <w:r w:rsidRPr="009E47D9">
        <w:rPr>
          <w:noProof/>
          <w:sz w:val="24"/>
          <w:szCs w:val="24"/>
          <w:lang w:val="x-none" w:eastAsia="x-none"/>
        </w:rPr>
        <w:t xml:space="preserve"> за етапа на строителството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rsidR="009E47D9" w:rsidRPr="009E47D9" w:rsidRDefault="009E47D9" w:rsidP="0029388F">
      <w:pPr>
        <w:widowControl w:val="0"/>
        <w:rPr>
          <w:noProof/>
          <w:sz w:val="24"/>
          <w:szCs w:val="24"/>
          <w:lang w:val="x-none" w:eastAsia="x-none"/>
        </w:rPr>
      </w:pPr>
    </w:p>
    <w:p w:rsidR="009E47D9" w:rsidRPr="009E47D9" w:rsidRDefault="009E47D9" w:rsidP="00BA109B">
      <w:pPr>
        <w:widowControl w:val="0"/>
        <w:numPr>
          <w:ilvl w:val="0"/>
          <w:numId w:val="2"/>
        </w:numPr>
        <w:suppressAutoHyphens/>
        <w:autoSpaceDN w:val="0"/>
        <w:contextualSpacing/>
        <w:textAlignment w:val="baseline"/>
        <w:rPr>
          <w:noProof/>
          <w:sz w:val="24"/>
          <w:szCs w:val="24"/>
          <w:lang w:val="x-none" w:eastAsia="x-none"/>
        </w:rPr>
      </w:pPr>
      <w:r w:rsidRPr="009E47D9">
        <w:rPr>
          <w:b/>
          <w:noProof/>
          <w:sz w:val="24"/>
          <w:szCs w:val="24"/>
          <w:lang w:val="x-none" w:eastAsia="x-none"/>
        </w:rPr>
        <w:t xml:space="preserve">При необходимост предоставяне пред Възложителя на междинни отчети и окончателен такъв </w:t>
      </w:r>
      <w:r w:rsidRPr="009E47D9">
        <w:rPr>
          <w:noProof/>
          <w:sz w:val="24"/>
          <w:szCs w:val="24"/>
          <w:lang w:val="x-none" w:eastAsia="x-none"/>
        </w:rPr>
        <w:t xml:space="preserve">за извършения строителен надзор по време на изпълнение на строително – монтажните работи. </w:t>
      </w:r>
    </w:p>
    <w:p w:rsidR="009E47D9" w:rsidRPr="009E47D9" w:rsidRDefault="009E47D9" w:rsidP="0029388F">
      <w:pPr>
        <w:widowControl w:val="0"/>
        <w:rPr>
          <w:noProof/>
          <w:sz w:val="24"/>
          <w:szCs w:val="24"/>
          <w:lang w:val="x-none"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Изготвяне на Окончателни доклади за съответните строителни обекти</w:t>
      </w:r>
      <w:r w:rsidRPr="009E47D9">
        <w:rPr>
          <w:noProof/>
          <w:sz w:val="24"/>
          <w:szCs w:val="24"/>
          <w:lang w:val="x-none" w:eastAsia="x-none"/>
        </w:rPr>
        <w:t>, съгласно чл.168, ал.6 от ЗУТ, за издаване на Разрешение за ползване, включително всички технически паспорти и приложенията към тях, съгласно Наредба № 5 от 2006 г. за техническите паспорти на строежите.</w:t>
      </w:r>
    </w:p>
    <w:p w:rsidR="009E47D9" w:rsidRPr="009E47D9" w:rsidRDefault="009E47D9" w:rsidP="0029388F">
      <w:pPr>
        <w:widowControl w:val="0"/>
        <w:jc w:val="both"/>
        <w:rPr>
          <w:noProof/>
          <w:sz w:val="24"/>
          <w:szCs w:val="24"/>
          <w:lang w:val="ru-RU"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Внасяне на съответните Окончателни доклади</w:t>
      </w:r>
      <w:r w:rsidRPr="009E47D9">
        <w:rPr>
          <w:noProof/>
          <w:sz w:val="24"/>
          <w:szCs w:val="24"/>
          <w:lang w:val="x-none" w:eastAsia="x-none"/>
        </w:rPr>
        <w:t xml:space="preserve"> в Общинската администрация в 14 дневен срок  след приключване на СМР и предаване на стоежа от строителя с акт обр.15.  </w:t>
      </w:r>
    </w:p>
    <w:p w:rsidR="009E47D9" w:rsidRPr="009E47D9" w:rsidRDefault="009E47D9" w:rsidP="0029388F">
      <w:pPr>
        <w:widowControl w:val="0"/>
        <w:jc w:val="both"/>
        <w:rPr>
          <w:noProof/>
          <w:sz w:val="24"/>
          <w:szCs w:val="24"/>
          <w:lang w:val="x-none" w:eastAsia="x-none"/>
        </w:rPr>
      </w:pPr>
    </w:p>
    <w:p w:rsidR="009E47D9" w:rsidRPr="009E47D9" w:rsidRDefault="009E47D9" w:rsidP="00BA109B">
      <w:pPr>
        <w:widowControl w:val="0"/>
        <w:numPr>
          <w:ilvl w:val="0"/>
          <w:numId w:val="2"/>
        </w:numPr>
        <w:suppressAutoHyphens/>
        <w:autoSpaceDN w:val="0"/>
        <w:contextualSpacing/>
        <w:jc w:val="both"/>
        <w:textAlignment w:val="baseline"/>
        <w:rPr>
          <w:noProof/>
          <w:sz w:val="24"/>
          <w:szCs w:val="24"/>
          <w:lang w:val="x-none" w:eastAsia="x-none"/>
        </w:rPr>
      </w:pPr>
      <w:r w:rsidRPr="009E47D9">
        <w:rPr>
          <w:b/>
          <w:noProof/>
          <w:sz w:val="24"/>
          <w:szCs w:val="24"/>
          <w:lang w:val="x-none" w:eastAsia="x-none"/>
        </w:rPr>
        <w:t>Упражняване на строителен надзор по време на отстраняване на проявени скрити дефекти</w:t>
      </w:r>
      <w:r w:rsidRPr="009E47D9">
        <w:rPr>
          <w:noProof/>
          <w:sz w:val="24"/>
          <w:szCs w:val="24"/>
          <w:lang w:val="x-none" w:eastAsia="x-none"/>
        </w:rPr>
        <w:t xml:space="preserve"> през гаранционните срокове за срок до изтичането на 30 (тридесет) дни след датата на последния гаранционен срок за изпълнените СМР и съоръжения за строежа.</w:t>
      </w:r>
    </w:p>
    <w:p w:rsidR="009E47D9" w:rsidRPr="009E47D9" w:rsidRDefault="009E47D9" w:rsidP="0029388F">
      <w:pPr>
        <w:widowControl w:val="0"/>
        <w:jc w:val="both"/>
        <w:rPr>
          <w:noProof/>
          <w:sz w:val="24"/>
          <w:szCs w:val="24"/>
          <w:lang w:eastAsia="x-none"/>
        </w:rPr>
      </w:pPr>
    </w:p>
    <w:p w:rsidR="009E47D9" w:rsidRPr="009E47D9" w:rsidRDefault="009E47D9" w:rsidP="0029388F">
      <w:pPr>
        <w:widowControl w:val="0"/>
        <w:jc w:val="both"/>
        <w:rPr>
          <w:noProof/>
          <w:sz w:val="24"/>
          <w:szCs w:val="24"/>
          <w:lang w:eastAsia="x-none"/>
        </w:rPr>
      </w:pPr>
    </w:p>
    <w:p w:rsidR="009E47D9" w:rsidRPr="009E47D9" w:rsidRDefault="009E47D9" w:rsidP="0029388F">
      <w:pPr>
        <w:ind w:firstLine="720"/>
        <w:rPr>
          <w:rFonts w:eastAsia="Arial Unicode MS"/>
          <w:b/>
          <w:noProof/>
          <w:sz w:val="24"/>
          <w:szCs w:val="24"/>
          <w:lang w:val="en-GB" w:eastAsia="en-US"/>
        </w:rPr>
      </w:pPr>
      <w:r w:rsidRPr="009E47D9">
        <w:rPr>
          <w:rFonts w:eastAsia="Arial Unicode MS"/>
          <w:b/>
          <w:noProof/>
          <w:sz w:val="24"/>
          <w:szCs w:val="24"/>
          <w:lang w:val="en-GB" w:eastAsia="en-US"/>
        </w:rPr>
        <w:t>ОПИСАНИЕ НА СЪЩЕСТВУВАЩО ПОЛОЖЕНИЕ</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 xml:space="preserve">Имотът, в който е разположено СОУ „Васил Левски“ - УПИ </w:t>
      </w:r>
      <w:r w:rsidRPr="009E47D9">
        <w:rPr>
          <w:rFonts w:eastAsia="Arial Unicode MS"/>
          <w:noProof/>
          <w:sz w:val="24"/>
          <w:szCs w:val="24"/>
          <w:lang w:val="en-GB" w:eastAsia="en-US"/>
        </w:rPr>
        <w:t>VIII</w:t>
      </w:r>
      <w:r w:rsidRPr="009E47D9">
        <w:rPr>
          <w:rFonts w:eastAsia="Arial Unicode MS"/>
          <w:noProof/>
          <w:sz w:val="24"/>
          <w:szCs w:val="24"/>
          <w:lang w:val="ru-RU" w:eastAsia="en-US"/>
        </w:rPr>
        <w:t xml:space="preserve"> за училище, кв. 89, по плана на гр. Елин Пелин е с площ по скица - ВИЗА № 1158/27.09.2016г 9485 м2. В него е разположена основната сграда, която има сложен многоъгълен контур.</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 xml:space="preserve">Сградата на училището е построена през 1969 година и представлява монолитна конструкция на три етажа, използвана като учебен корпус. Всички крила на сградата са с приземен етаж, който се използва за учебни занятия, за кухненски и практико- приложни </w:t>
      </w:r>
      <w:r w:rsidRPr="009E47D9">
        <w:rPr>
          <w:rFonts w:eastAsia="Arial Unicode MS"/>
          <w:noProof/>
          <w:sz w:val="24"/>
          <w:szCs w:val="24"/>
          <w:lang w:val="ru-RU" w:eastAsia="en-US"/>
        </w:rPr>
        <w:lastRenderedPageBreak/>
        <w:t>цели. Покривът е четирискатен, с дървена покривна конструкция. Физкултурният салон е отделна едноетажна постройка.</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Сутеренът, който е на кота -3.00, е полувкопан с естествено осветление. До сутерена се достига чрез двете основни стълбища на сградата. Сутеренът няма външен достъп. От северното главно стълбище се достига до фоайе във сутерена, към което са разположени помещения за ел. техник, ел. табло, тоалетни и офис. В ляво по коридор се достига до помещение за металообработване, хранилище, класна стая, техническо помещение. В дясно, по надлъжната ос на фоайето, по коридор се достига до компютърна зала, столова, кухня, складове и помещение за домакин.</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От южния вход, по стълбище, се достига до сутерена под южното крило, която част ще бъде преустроена. В тази част на сутерена са разположени технически помещения, бивше котелно, склад и тоалетни, кабинети по готварство, техническо чертане и два кабинета по дървообработване. Тази част на сутерена е отделена от надлъжния корпус и между тях няма връзка. Всички помещения се нуждаят от основен ремонт. В сутеренния етаж не са осигурени необходимия брой евакуационни противопожарни изходи.</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Оградата на имота е в сравнително добро състояние и се нуждае от частичен ремонт и освежаване. Основата е частично напукана, с обрушена облицовка, металните пана са ръждясали и деформирани на 10% от площта. Липсва ограда - врата към парка.</w:t>
      </w:r>
    </w:p>
    <w:p w:rsidR="009E47D9" w:rsidRPr="009E47D9" w:rsidRDefault="009E47D9" w:rsidP="0029388F">
      <w:pPr>
        <w:ind w:firstLine="720"/>
        <w:jc w:val="both"/>
        <w:rPr>
          <w:rFonts w:eastAsia="Arial Unicode MS"/>
          <w:noProof/>
          <w:sz w:val="24"/>
          <w:szCs w:val="24"/>
          <w:lang w:val="ru-RU" w:eastAsia="en-US"/>
        </w:rPr>
      </w:pPr>
      <w:r w:rsidRPr="009E47D9">
        <w:rPr>
          <w:rFonts w:eastAsia="Arial Unicode MS"/>
          <w:noProof/>
          <w:sz w:val="24"/>
          <w:szCs w:val="24"/>
          <w:lang w:val="ru-RU" w:eastAsia="en-US"/>
        </w:rPr>
        <w:t>Настилките (асфалт и бетонови плочи) в двора са амортизирани, няма обособени игрища и спортни зони на открито.</w:t>
      </w:r>
    </w:p>
    <w:p w:rsidR="009E47D9" w:rsidRPr="009E47D9" w:rsidRDefault="009E47D9" w:rsidP="0029388F">
      <w:pPr>
        <w:rPr>
          <w:rFonts w:eastAsia="Arial Unicode MS"/>
          <w:b/>
          <w:noProof/>
          <w:sz w:val="24"/>
          <w:szCs w:val="24"/>
          <w:lang w:val="ru-RU" w:eastAsia="en-US"/>
        </w:rPr>
      </w:pPr>
    </w:p>
    <w:p w:rsidR="009E47D9" w:rsidRPr="009E47D9" w:rsidRDefault="009E47D9" w:rsidP="0029388F">
      <w:pPr>
        <w:rPr>
          <w:rFonts w:eastAsia="Arial Unicode MS"/>
          <w:b/>
          <w:noProof/>
          <w:sz w:val="24"/>
          <w:szCs w:val="24"/>
          <w:lang w:val="ru-RU" w:eastAsia="en-US"/>
        </w:rPr>
      </w:pPr>
      <w:r w:rsidRPr="009E47D9">
        <w:rPr>
          <w:rFonts w:eastAsia="Arial Unicode MS"/>
          <w:b/>
          <w:noProof/>
          <w:sz w:val="24"/>
          <w:szCs w:val="24"/>
          <w:lang w:val="ru-RU" w:eastAsia="en-US"/>
        </w:rPr>
        <w:t>ТЕХНИЧЕСКИ ПОКАЗАТЕЛИ:</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1.</w:t>
      </w:r>
      <w:r w:rsidRPr="009E47D9">
        <w:rPr>
          <w:rFonts w:eastAsia="Arial Unicode MS"/>
          <w:noProof/>
          <w:sz w:val="24"/>
          <w:szCs w:val="24"/>
          <w:lang w:val="ru-RU" w:eastAsia="en-US"/>
        </w:rPr>
        <w:tab/>
        <w:t>Площ на имота</w:t>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t>9485,00 м2</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2.</w:t>
      </w:r>
      <w:r w:rsidRPr="009E47D9">
        <w:rPr>
          <w:rFonts w:eastAsia="Arial Unicode MS"/>
          <w:noProof/>
          <w:sz w:val="24"/>
          <w:szCs w:val="24"/>
          <w:lang w:val="ru-RU" w:eastAsia="en-US"/>
        </w:rPr>
        <w:tab/>
        <w:t>Застроена площ на училище</w:t>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t>1392,30 м2</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3.</w:t>
      </w:r>
      <w:r w:rsidRPr="009E47D9">
        <w:rPr>
          <w:rFonts w:eastAsia="Arial Unicode MS"/>
          <w:noProof/>
          <w:sz w:val="24"/>
          <w:szCs w:val="24"/>
          <w:lang w:val="ru-RU" w:eastAsia="en-US"/>
        </w:rPr>
        <w:tab/>
        <w:t>Разгъната застроена площ на училище</w:t>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t>4637,54 м2</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4.</w:t>
      </w:r>
      <w:r w:rsidRPr="009E47D9">
        <w:rPr>
          <w:rFonts w:eastAsia="Arial Unicode MS"/>
          <w:noProof/>
          <w:sz w:val="24"/>
          <w:szCs w:val="24"/>
          <w:lang w:val="ru-RU" w:eastAsia="en-US"/>
        </w:rPr>
        <w:tab/>
        <w:t>Застроена площ на салон</w:t>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t xml:space="preserve">  240,00 м2</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5.</w:t>
      </w:r>
      <w:r w:rsidRPr="009E47D9">
        <w:rPr>
          <w:rFonts w:eastAsia="Arial Unicode MS"/>
          <w:noProof/>
          <w:sz w:val="24"/>
          <w:szCs w:val="24"/>
          <w:lang w:val="ru-RU" w:eastAsia="en-US"/>
        </w:rPr>
        <w:tab/>
        <w:t>Разгъната застроена площ на салон</w:t>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r>
      <w:r w:rsidRPr="009E47D9">
        <w:rPr>
          <w:rFonts w:eastAsia="Arial Unicode MS"/>
          <w:noProof/>
          <w:sz w:val="24"/>
          <w:szCs w:val="24"/>
          <w:lang w:val="ru-RU" w:eastAsia="en-US"/>
        </w:rPr>
        <w:tab/>
        <w:t xml:space="preserve">  300,00 м2</w:t>
      </w:r>
    </w:p>
    <w:p w:rsidR="009E47D9" w:rsidRPr="009E47D9" w:rsidRDefault="009E47D9" w:rsidP="0029388F">
      <w:pPr>
        <w:rPr>
          <w:rFonts w:eastAsia="Arial Unicode MS"/>
          <w:noProof/>
          <w:sz w:val="24"/>
          <w:szCs w:val="24"/>
          <w:lang w:val="ru-RU" w:eastAsia="en-US"/>
        </w:rPr>
      </w:pPr>
      <w:r w:rsidRPr="009E47D9">
        <w:rPr>
          <w:rFonts w:eastAsia="Arial Unicode MS"/>
          <w:noProof/>
          <w:sz w:val="24"/>
          <w:szCs w:val="24"/>
          <w:lang w:val="ru-RU" w:eastAsia="en-US"/>
        </w:rPr>
        <w:t>6.</w:t>
      </w:r>
      <w:r w:rsidRPr="009E47D9">
        <w:rPr>
          <w:rFonts w:eastAsia="Arial Unicode MS"/>
          <w:noProof/>
          <w:sz w:val="24"/>
          <w:szCs w:val="24"/>
          <w:lang w:val="ru-RU" w:eastAsia="en-US"/>
        </w:rPr>
        <w:tab/>
        <w:t>Застроена площ на сутерена предмет на преустройството</w:t>
      </w:r>
      <w:r w:rsidRPr="009E47D9">
        <w:rPr>
          <w:rFonts w:eastAsia="Arial Unicode MS"/>
          <w:noProof/>
          <w:sz w:val="24"/>
          <w:szCs w:val="24"/>
          <w:lang w:val="ru-RU" w:eastAsia="en-US"/>
        </w:rPr>
        <w:tab/>
        <w:t xml:space="preserve">  369,15 м2</w:t>
      </w:r>
    </w:p>
    <w:p w:rsidR="009E47D9" w:rsidRPr="009E47D9" w:rsidRDefault="009E47D9" w:rsidP="0029388F">
      <w:pPr>
        <w:rPr>
          <w:rFonts w:eastAsia="Arial Unicode MS"/>
          <w:noProof/>
          <w:sz w:val="24"/>
          <w:szCs w:val="24"/>
          <w:lang w:val="ru-RU" w:eastAsia="en-US"/>
        </w:rPr>
      </w:pPr>
    </w:p>
    <w:p w:rsidR="009E47D9" w:rsidRPr="009E47D9" w:rsidRDefault="009E47D9" w:rsidP="0029388F">
      <w:pPr>
        <w:rPr>
          <w:rFonts w:eastAsia="Arial Unicode MS"/>
          <w:noProof/>
          <w:sz w:val="24"/>
          <w:szCs w:val="24"/>
          <w:lang w:val="ru-RU" w:eastAsia="en-US"/>
        </w:rPr>
      </w:pPr>
    </w:p>
    <w:p w:rsidR="009E47D9" w:rsidRPr="009E47D9" w:rsidRDefault="009E47D9" w:rsidP="0029388F">
      <w:pPr>
        <w:widowControl w:val="0"/>
        <w:suppressAutoHyphens/>
        <w:autoSpaceDN w:val="0"/>
        <w:ind w:left="601"/>
        <w:contextualSpacing/>
        <w:jc w:val="both"/>
        <w:textAlignment w:val="baseline"/>
        <w:rPr>
          <w:b/>
          <w:noProof/>
          <w:sz w:val="24"/>
          <w:szCs w:val="24"/>
          <w:u w:val="single"/>
          <w:lang w:val="x-none" w:eastAsia="x-none"/>
        </w:rPr>
      </w:pPr>
      <w:r w:rsidRPr="009E47D9">
        <w:rPr>
          <w:b/>
          <w:noProof/>
          <w:sz w:val="24"/>
          <w:szCs w:val="24"/>
          <w:u w:val="single"/>
          <w:lang w:val="x-none" w:eastAsia="x-none"/>
        </w:rPr>
        <w:t>Изисквания относно документите, които следва да се представят в процеса на изпълнение на договора.</w:t>
      </w:r>
    </w:p>
    <w:p w:rsidR="009E47D9" w:rsidRPr="009E47D9" w:rsidRDefault="009E47D9" w:rsidP="0029388F">
      <w:pPr>
        <w:tabs>
          <w:tab w:val="left" w:pos="0"/>
        </w:tabs>
        <w:autoSpaceDE w:val="0"/>
        <w:ind w:firstLine="601"/>
        <w:jc w:val="both"/>
        <w:rPr>
          <w:i/>
          <w:noProof/>
          <w:sz w:val="24"/>
          <w:szCs w:val="24"/>
          <w:lang w:val="ru-RU" w:eastAsia="en-US"/>
        </w:rPr>
      </w:pPr>
      <w:r w:rsidRPr="009E47D9">
        <w:rPr>
          <w:bCs/>
          <w:noProof/>
          <w:sz w:val="24"/>
          <w:szCs w:val="24"/>
          <w:lang w:val="ru-RU" w:eastAsia="en-US"/>
        </w:rPr>
        <w:t xml:space="preserve">3.1. В процеса на изпълнение на строително – монтажните работи трябва да бъдат съставени всички необходими актове и протоколи, предвидени в </w:t>
      </w:r>
      <w:r w:rsidRPr="009E47D9">
        <w:rPr>
          <w:noProof/>
          <w:sz w:val="24"/>
          <w:szCs w:val="24"/>
          <w:lang w:val="ru-RU" w:eastAsia="en-US"/>
        </w:rPr>
        <w:t>Наредба № 3 от 2003 г. за съставяне на актове и протоколи по време на строителството</w:t>
      </w:r>
      <w:r w:rsidRPr="009E47D9">
        <w:rPr>
          <w:i/>
          <w:noProof/>
          <w:sz w:val="24"/>
          <w:szCs w:val="24"/>
          <w:lang w:val="ru-RU" w:eastAsia="en-US"/>
        </w:rPr>
        <w:t>.</w:t>
      </w:r>
    </w:p>
    <w:p w:rsidR="009E47D9" w:rsidRPr="009E47D9" w:rsidRDefault="009E47D9" w:rsidP="0029388F">
      <w:pPr>
        <w:tabs>
          <w:tab w:val="left" w:pos="0"/>
        </w:tabs>
        <w:ind w:firstLine="601"/>
        <w:jc w:val="both"/>
        <w:rPr>
          <w:noProof/>
          <w:sz w:val="24"/>
          <w:szCs w:val="24"/>
          <w:lang w:val="ru-RU" w:eastAsia="en-US"/>
        </w:rPr>
      </w:pPr>
      <w:r w:rsidRPr="009E47D9">
        <w:rPr>
          <w:noProof/>
          <w:sz w:val="24"/>
          <w:szCs w:val="24"/>
          <w:lang w:val="ru-RU" w:eastAsia="en-US"/>
        </w:rPr>
        <w:t>3.2. След завършване на строежа Изпълнителят трябва да завери екзекутивната документация съгласно изискванията на чл. 175 от ЗУТ. Тя следва да бъде представена в 3 (три) екземпляра на хартиен и в 1 (един) екземпляр на електронен носител за всеки строеж.</w:t>
      </w:r>
    </w:p>
    <w:p w:rsidR="009E47D9" w:rsidRPr="009E47D9" w:rsidRDefault="009E47D9" w:rsidP="0029388F">
      <w:pPr>
        <w:ind w:firstLine="600"/>
        <w:jc w:val="both"/>
        <w:rPr>
          <w:noProof/>
          <w:spacing w:val="1"/>
          <w:sz w:val="24"/>
          <w:szCs w:val="24"/>
          <w:lang w:val="ru-RU" w:eastAsia="en-US"/>
        </w:rPr>
      </w:pPr>
      <w:r w:rsidRPr="009E47D9">
        <w:rPr>
          <w:noProof/>
          <w:sz w:val="24"/>
          <w:szCs w:val="24"/>
          <w:lang w:val="ru-RU" w:eastAsia="en-US"/>
        </w:rPr>
        <w:t xml:space="preserve">3.3. След приключване на строително-монтажните работи Изпълнителят трябва да изготви и внесе в общинска администрация Окончателни доклади за съответните строежи, съгласно чл.168, ал.6 от ЗУТ, за въвеждане на обектите в експлоатация, включително всички технически паспорти, съгласно Наредба №5 от 2006 г. за техническите паспорти на строежите. Докладите и приложенията към тях, и паспортите, следва да се представят в 3 (три) оригинала </w:t>
      </w:r>
      <w:r w:rsidRPr="009E47D9">
        <w:rPr>
          <w:noProof/>
          <w:spacing w:val="1"/>
          <w:sz w:val="24"/>
          <w:szCs w:val="24"/>
          <w:lang w:val="ru-RU" w:eastAsia="en-US"/>
        </w:rPr>
        <w:t>на хартиен носител и в 1 (един) на електронен носител за всеки строителен обект.</w:t>
      </w:r>
    </w:p>
    <w:p w:rsidR="009E47D9" w:rsidRPr="009E47D9" w:rsidRDefault="009E47D9" w:rsidP="0029388F">
      <w:pPr>
        <w:jc w:val="both"/>
        <w:rPr>
          <w:b/>
          <w:i/>
          <w:noProof/>
          <w:spacing w:val="1"/>
          <w:sz w:val="24"/>
          <w:szCs w:val="24"/>
          <w:lang w:val="ru-RU" w:eastAsia="en-US"/>
        </w:rPr>
      </w:pPr>
    </w:p>
    <w:p w:rsidR="009E47D9" w:rsidRPr="009E47D9" w:rsidRDefault="009E47D9" w:rsidP="0029388F">
      <w:pPr>
        <w:widowControl w:val="0"/>
        <w:tabs>
          <w:tab w:val="left" w:pos="0"/>
        </w:tabs>
        <w:suppressAutoHyphens/>
        <w:autoSpaceDN w:val="0"/>
        <w:contextualSpacing/>
        <w:jc w:val="both"/>
        <w:textAlignment w:val="baseline"/>
        <w:rPr>
          <w:rFonts w:eastAsia="Batang"/>
          <w:b/>
          <w:bCs/>
          <w:noProof/>
          <w:sz w:val="24"/>
          <w:szCs w:val="24"/>
          <w:lang w:val="x-none" w:eastAsia="en-US"/>
        </w:rPr>
      </w:pPr>
      <w:r w:rsidRPr="009E47D9">
        <w:rPr>
          <w:rFonts w:eastAsia="Batang"/>
          <w:b/>
          <w:bCs/>
          <w:noProof/>
          <w:sz w:val="24"/>
          <w:szCs w:val="24"/>
          <w:lang w:eastAsia="en-US"/>
        </w:rPr>
        <w:lastRenderedPageBreak/>
        <w:tab/>
      </w:r>
      <w:r w:rsidRPr="009E47D9">
        <w:rPr>
          <w:rFonts w:eastAsia="Batang"/>
          <w:b/>
          <w:bCs/>
          <w:noProof/>
          <w:sz w:val="24"/>
          <w:szCs w:val="24"/>
          <w:lang w:val="x-none" w:eastAsia="en-US"/>
        </w:rPr>
        <w:t>Изисквания за качество.</w:t>
      </w:r>
    </w:p>
    <w:p w:rsidR="009E47D9" w:rsidRPr="009E47D9" w:rsidRDefault="009E47D9" w:rsidP="0029388F">
      <w:pPr>
        <w:widowControl w:val="0"/>
        <w:tabs>
          <w:tab w:val="left" w:pos="0"/>
        </w:tabs>
        <w:suppressAutoHyphens/>
        <w:autoSpaceDN w:val="0"/>
        <w:contextualSpacing/>
        <w:jc w:val="both"/>
        <w:textAlignment w:val="baseline"/>
        <w:rPr>
          <w:rFonts w:eastAsia="Batang"/>
          <w:b/>
          <w:bCs/>
          <w:noProof/>
          <w:sz w:val="24"/>
          <w:szCs w:val="24"/>
          <w:lang w:val="x-none" w:eastAsia="en-US"/>
        </w:rPr>
      </w:pPr>
      <w:r w:rsidRPr="009E47D9">
        <w:rPr>
          <w:rFonts w:eastAsia="Batang"/>
          <w:noProof/>
          <w:sz w:val="24"/>
          <w:szCs w:val="24"/>
          <w:lang w:val="ru-RU" w:eastAsia="en-US"/>
        </w:rPr>
        <w:tab/>
        <w:t>Качеството на услугата трябва да отговаря на изискванията на действащата законова уредба в страната:</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Закон за устройство на територията (ЗУТ);</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 xml:space="preserve">Наредба № 1/30 юли 2003 г. за номенклатурата на видовете строежи; </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3/31 юли 2003 г. за съставяне на актове и протоколи по време на строителството;</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5/28 декември 2006 г. за техническите паспорти на строежите</w:t>
      </w:r>
      <w:r w:rsidRPr="009E47D9">
        <w:rPr>
          <w:rFonts w:eastAsia="Batang"/>
          <w:bCs/>
          <w:noProof/>
          <w:sz w:val="24"/>
          <w:szCs w:val="24"/>
          <w:lang w:val="x-none" w:eastAsia="en-US"/>
        </w:rPr>
        <w:t>;</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2/22.03.2004 г. за минималните изисквания за здравословни и безопасни условия на труд при извършване на строителни и монтажни работи;</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7/1999 г. за минимални изисквания за здравословни и безопасни условия на труд на работните места при използване на работното оборудване;</w:t>
      </w:r>
    </w:p>
    <w:p w:rsidR="009E47D9" w:rsidRPr="009E47D9" w:rsidRDefault="009E47D9" w:rsidP="00BA109B">
      <w:pPr>
        <w:widowControl w:val="0"/>
        <w:numPr>
          <w:ilvl w:val="0"/>
          <w:numId w:val="3"/>
        </w:numPr>
        <w:suppressAutoHyphens/>
        <w:autoSpaceDN w:val="0"/>
        <w:ind w:firstLine="90"/>
        <w:contextualSpacing/>
        <w:jc w:val="both"/>
        <w:textAlignment w:val="baseline"/>
        <w:rPr>
          <w:rFonts w:eastAsia="Batang"/>
          <w:b/>
          <w:noProof/>
          <w:sz w:val="24"/>
          <w:szCs w:val="24"/>
          <w:lang w:val="x-none" w:eastAsia="en-US"/>
        </w:rPr>
      </w:pPr>
      <w:r w:rsidRPr="009E47D9">
        <w:rPr>
          <w:rFonts w:eastAsia="Batang"/>
          <w:noProof/>
          <w:sz w:val="24"/>
          <w:szCs w:val="24"/>
          <w:lang w:val="x-none" w:eastAsia="en-US"/>
        </w:rPr>
        <w:t>Наредба № 3/1996 г. за инструктажа на работниците и служителите по БХТПО.</w:t>
      </w:r>
    </w:p>
    <w:p w:rsidR="009E47D9" w:rsidRPr="009E47D9" w:rsidRDefault="009E47D9" w:rsidP="0029388F">
      <w:pPr>
        <w:ind w:firstLine="741"/>
        <w:jc w:val="both"/>
        <w:rPr>
          <w:rFonts w:eastAsia="Batang"/>
          <w:b/>
          <w:noProof/>
          <w:sz w:val="24"/>
          <w:szCs w:val="24"/>
          <w:lang w:val="ru-RU" w:eastAsia="en-US"/>
        </w:rPr>
      </w:pPr>
    </w:p>
    <w:p w:rsidR="009E47D9" w:rsidRPr="009E47D9" w:rsidRDefault="009E47D9" w:rsidP="0029388F">
      <w:pPr>
        <w:widowControl w:val="0"/>
        <w:suppressAutoHyphens/>
        <w:autoSpaceDN w:val="0"/>
        <w:ind w:firstLine="709"/>
        <w:contextualSpacing/>
        <w:jc w:val="both"/>
        <w:textAlignment w:val="baseline"/>
        <w:rPr>
          <w:rFonts w:eastAsia="Batang"/>
          <w:b/>
          <w:noProof/>
          <w:sz w:val="24"/>
          <w:szCs w:val="24"/>
          <w:lang w:val="x-none" w:eastAsia="en-US"/>
        </w:rPr>
      </w:pPr>
      <w:r w:rsidRPr="009E47D9">
        <w:rPr>
          <w:rFonts w:eastAsia="Batang"/>
          <w:b/>
          <w:noProof/>
          <w:sz w:val="24"/>
          <w:szCs w:val="24"/>
          <w:lang w:val="x-none" w:eastAsia="en-US"/>
        </w:rPr>
        <w:t>Срок за изпълнение</w:t>
      </w:r>
      <w:r w:rsidRPr="009E47D9">
        <w:rPr>
          <w:rFonts w:eastAsia="Batang"/>
          <w:noProof/>
          <w:sz w:val="24"/>
          <w:szCs w:val="24"/>
          <w:lang w:val="x-none" w:eastAsia="en-US"/>
        </w:rPr>
        <w:t xml:space="preserve"> </w:t>
      </w:r>
      <w:r w:rsidRPr="009E47D9">
        <w:rPr>
          <w:rFonts w:eastAsia="Batang"/>
          <w:b/>
          <w:noProof/>
          <w:sz w:val="24"/>
          <w:szCs w:val="24"/>
          <w:lang w:val="x-none" w:eastAsia="en-US"/>
        </w:rPr>
        <w:t>на поръчката:</w:t>
      </w:r>
    </w:p>
    <w:p w:rsidR="009E47D9" w:rsidRPr="009E47D9" w:rsidRDefault="009E47D9" w:rsidP="0029388F">
      <w:pPr>
        <w:ind w:firstLine="709"/>
        <w:jc w:val="both"/>
        <w:rPr>
          <w:noProof/>
          <w:sz w:val="24"/>
          <w:szCs w:val="24"/>
          <w:lang w:val="ru-RU" w:eastAsia="en-US"/>
        </w:rPr>
      </w:pPr>
      <w:r w:rsidRPr="009E47D9">
        <w:rPr>
          <w:noProof/>
          <w:sz w:val="24"/>
          <w:szCs w:val="24"/>
          <w:lang w:val="ru-RU" w:eastAsia="en-US"/>
        </w:rPr>
        <w:t>Изпълнителят ще упражнява функциите на строителен надзор на обекта в периода от подписване на съответния Протокол за откриване на строителна площадка и определяне на строителна линия и ниво (обр. 2 и/или 2</w:t>
      </w:r>
      <w:r w:rsidRPr="009E47D9">
        <w:rPr>
          <w:noProof/>
          <w:sz w:val="24"/>
          <w:szCs w:val="24"/>
          <w:lang w:val="en-GB" w:eastAsia="en-US"/>
        </w:rPr>
        <w:t>a</w:t>
      </w:r>
      <w:r w:rsidRPr="009E47D9">
        <w:rPr>
          <w:noProof/>
          <w:sz w:val="24"/>
          <w:szCs w:val="24"/>
          <w:lang w:val="ru-RU" w:eastAsia="en-US"/>
        </w:rPr>
        <w:t>) до представяне от Изпълнителя на окончателен доклад и Технически паспорт на строежа.</w:t>
      </w:r>
    </w:p>
    <w:p w:rsidR="009E47D9" w:rsidRPr="009E47D9" w:rsidRDefault="009E47D9" w:rsidP="0029388F">
      <w:pPr>
        <w:ind w:firstLine="709"/>
        <w:jc w:val="both"/>
        <w:rPr>
          <w:noProof/>
          <w:sz w:val="24"/>
          <w:szCs w:val="24"/>
          <w:lang w:val="ru-RU" w:eastAsia="en-US"/>
        </w:rPr>
      </w:pPr>
      <w:r w:rsidRPr="009E47D9">
        <w:rPr>
          <w:noProof/>
          <w:sz w:val="24"/>
          <w:szCs w:val="24"/>
          <w:lang w:val="ru-RU" w:eastAsia="en-US"/>
        </w:rPr>
        <w:t xml:space="preserve">Консултантът изготвя и подписва съвместно с проектанта екзекутивната документация за съответния строителен обект на основание чл. 175 от ЗУТ. В срока за изпълнение на поръчката не влизат сроковете, в които се носи отговорност за нанесени щети, съгласно чл.168, ал.7 от ЗУТ, които срокове са не по – малки от гаранционните срокове в строителството. </w:t>
      </w:r>
    </w:p>
    <w:p w:rsidR="009E47D9" w:rsidRPr="009E47D9" w:rsidRDefault="009E47D9" w:rsidP="0029388F">
      <w:pPr>
        <w:ind w:firstLine="709"/>
        <w:jc w:val="both"/>
        <w:rPr>
          <w:noProof/>
          <w:sz w:val="24"/>
          <w:szCs w:val="24"/>
          <w:lang w:val="ru-RU" w:eastAsia="en-US"/>
        </w:rPr>
      </w:pPr>
      <w:r w:rsidRPr="009E47D9">
        <w:rPr>
          <w:rFonts w:eastAsia="Arial Unicode MS"/>
          <w:i/>
          <w:noProof/>
          <w:sz w:val="24"/>
          <w:szCs w:val="24"/>
          <w:u w:val="single"/>
          <w:lang w:val="ru-RU" w:eastAsia="en-US"/>
        </w:rPr>
        <w:t xml:space="preserve">Забележка: </w:t>
      </w:r>
      <w:proofErr w:type="gramStart"/>
      <w:r w:rsidRPr="009E47D9">
        <w:rPr>
          <w:i/>
          <w:noProof/>
          <w:sz w:val="24"/>
          <w:szCs w:val="24"/>
          <w:lang w:val="ru-RU" w:eastAsia="en-US"/>
        </w:rPr>
        <w:t>Участникът следва да отговаря на изискването на чл. 166, ал. 3 от ЗУТ –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технологично оборудване, както и свързаните с тях лица по смисъла на Търговския закон.</w:t>
      </w:r>
      <w:proofErr w:type="gramEnd"/>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ind w:firstLine="720"/>
        <w:jc w:val="both"/>
        <w:rPr>
          <w:rFonts w:eastAsia="Arial Unicode MS"/>
          <w:noProof/>
          <w:sz w:val="24"/>
          <w:szCs w:val="24"/>
          <w:lang w:val="ru-RU" w:eastAsia="en-US"/>
        </w:rPr>
      </w:pPr>
    </w:p>
    <w:p w:rsidR="009E47D9" w:rsidRPr="009E47D9" w:rsidRDefault="009E47D9" w:rsidP="0029388F">
      <w:pPr>
        <w:widowControl w:val="0"/>
        <w:suppressAutoHyphens/>
        <w:autoSpaceDN w:val="0"/>
        <w:contextualSpacing/>
        <w:jc w:val="both"/>
        <w:textAlignment w:val="baseline"/>
        <w:rPr>
          <w:b/>
          <w:noProof/>
          <w:sz w:val="24"/>
          <w:szCs w:val="24"/>
          <w:lang w:val="ru-RU" w:eastAsia="x-none"/>
        </w:rPr>
      </w:pPr>
    </w:p>
    <w:p w:rsidR="009E47D9" w:rsidRPr="004D2984" w:rsidRDefault="009E47D9" w:rsidP="00BA109B">
      <w:pPr>
        <w:widowControl w:val="0"/>
        <w:numPr>
          <w:ilvl w:val="0"/>
          <w:numId w:val="7"/>
        </w:numPr>
        <w:suppressAutoHyphens/>
        <w:autoSpaceDN w:val="0"/>
        <w:spacing w:after="200"/>
        <w:contextualSpacing/>
        <w:jc w:val="both"/>
        <w:textAlignment w:val="baseline"/>
        <w:rPr>
          <w:rFonts w:eastAsia="Calibri"/>
          <w:b/>
          <w:noProof/>
          <w:sz w:val="24"/>
          <w:szCs w:val="24"/>
          <w:lang w:val="x-none" w:eastAsia="x-none"/>
        </w:rPr>
      </w:pPr>
      <w:r w:rsidRPr="009E47D9">
        <w:rPr>
          <w:rFonts w:eastAsia="Calibri"/>
          <w:b/>
          <w:noProof/>
          <w:sz w:val="24"/>
          <w:szCs w:val="24"/>
          <w:lang w:val="x-none" w:eastAsia="x-none"/>
        </w:rPr>
        <w:lastRenderedPageBreak/>
        <w:t>ОПИСАНИЕ НА ДЕЙНОСТ № 2, ПРЕДМЕТ НА ВЪЗЛАГАНАТА ОБЩЕСТВЕНА ПОРЪЧКА.</w:t>
      </w:r>
    </w:p>
    <w:p w:rsidR="004D2984" w:rsidRPr="009E47D9" w:rsidRDefault="004D2984" w:rsidP="004D2984">
      <w:pPr>
        <w:widowControl w:val="0"/>
        <w:suppressAutoHyphens/>
        <w:autoSpaceDN w:val="0"/>
        <w:spacing w:after="200"/>
        <w:ind w:left="720"/>
        <w:contextualSpacing/>
        <w:jc w:val="both"/>
        <w:textAlignment w:val="baseline"/>
        <w:rPr>
          <w:rFonts w:eastAsia="Calibri"/>
          <w:b/>
          <w:noProof/>
          <w:sz w:val="24"/>
          <w:szCs w:val="24"/>
          <w:lang w:val="x-none" w:eastAsia="x-none"/>
        </w:rPr>
      </w:pPr>
    </w:p>
    <w:p w:rsidR="009E47D9" w:rsidRPr="009E47D9" w:rsidRDefault="009E47D9" w:rsidP="0029388F">
      <w:pPr>
        <w:ind w:firstLine="720"/>
        <w:jc w:val="both"/>
        <w:rPr>
          <w:b/>
          <w:noProof/>
          <w:sz w:val="24"/>
          <w:szCs w:val="24"/>
          <w:lang w:val="ru-RU" w:eastAsia="en-US"/>
        </w:rPr>
      </w:pPr>
      <w:r w:rsidRPr="009E47D9">
        <w:rPr>
          <w:b/>
          <w:noProof/>
          <w:sz w:val="24"/>
          <w:szCs w:val="24"/>
          <w:lang w:val="ru-RU" w:eastAsia="en-US"/>
        </w:rPr>
        <w:t xml:space="preserve">“Извършване на оценка на съответствието на проектите” на обект: </w:t>
      </w:r>
      <w:r w:rsidRPr="009E47D9">
        <w:rPr>
          <w:b/>
          <w:noProof/>
          <w:sz w:val="24"/>
          <w:szCs w:val="24"/>
          <w:lang w:val="ru-RU" w:eastAsia="x-none"/>
        </w:rPr>
        <w:t>„Подобряване на общинска образователна инфраструктура – СУ Васил Левски, гр.Елин Пелин“.</w:t>
      </w:r>
    </w:p>
    <w:p w:rsidR="009E47D9" w:rsidRPr="009E47D9" w:rsidRDefault="009E47D9" w:rsidP="00BA109B">
      <w:pPr>
        <w:widowControl w:val="0"/>
        <w:numPr>
          <w:ilvl w:val="0"/>
          <w:numId w:val="6"/>
        </w:numPr>
        <w:suppressAutoHyphens/>
        <w:autoSpaceDN w:val="0"/>
        <w:contextualSpacing/>
        <w:jc w:val="both"/>
        <w:textAlignment w:val="baseline"/>
        <w:rPr>
          <w:noProof/>
          <w:sz w:val="24"/>
          <w:szCs w:val="24"/>
          <w:lang w:val="x-none" w:eastAsia="en-US"/>
        </w:rPr>
      </w:pPr>
      <w:r w:rsidRPr="009E47D9">
        <w:rPr>
          <w:b/>
          <w:noProof/>
          <w:sz w:val="24"/>
          <w:szCs w:val="24"/>
          <w:lang w:val="x-none" w:eastAsia="x-none"/>
        </w:rPr>
        <w:t>Предметът на дейност № 2: „</w:t>
      </w:r>
      <w:r w:rsidRPr="009E47D9">
        <w:rPr>
          <w:b/>
          <w:noProof/>
          <w:spacing w:val="6"/>
          <w:sz w:val="24"/>
          <w:szCs w:val="24"/>
          <w:lang w:val="x-none" w:eastAsia="en-US"/>
        </w:rPr>
        <w:t xml:space="preserve">Извършване на оценка на съответствието на проектите” </w:t>
      </w:r>
      <w:r w:rsidRPr="009E47D9">
        <w:rPr>
          <w:noProof/>
          <w:spacing w:val="6"/>
          <w:sz w:val="24"/>
          <w:szCs w:val="24"/>
          <w:lang w:val="x-none" w:eastAsia="en-US"/>
        </w:rPr>
        <w:t>включва изготвяне на оценка на съответствието на инвестиционен проект със съществените изисквания към строежите до издаване на разрешение за строеж.</w:t>
      </w:r>
    </w:p>
    <w:p w:rsidR="009E47D9" w:rsidRPr="009E47D9" w:rsidRDefault="009E47D9" w:rsidP="0029388F">
      <w:pPr>
        <w:widowControl w:val="0"/>
        <w:ind w:left="708"/>
        <w:jc w:val="both"/>
        <w:rPr>
          <w:noProof/>
          <w:sz w:val="24"/>
          <w:szCs w:val="24"/>
          <w:lang w:val="x-none" w:eastAsia="en-US"/>
        </w:rPr>
      </w:pPr>
      <w:r w:rsidRPr="009E47D9">
        <w:rPr>
          <w:rFonts w:eastAsia="Batang"/>
          <w:b/>
          <w:i/>
          <w:noProof/>
          <w:sz w:val="24"/>
          <w:szCs w:val="24"/>
          <w:shd w:val="clear" w:color="auto" w:fill="FFFFFF"/>
          <w:lang w:val="x-none" w:eastAsia="en-US"/>
        </w:rPr>
        <w:t>Упражняването на консултантската услуга ще се осъществява в задължителния обхват на чл. 142 и чл. 166 до чл. 168 ЗУТ, при условията и стриктно спазване на :</w:t>
      </w:r>
    </w:p>
    <w:p w:rsidR="009E47D9" w:rsidRPr="009E47D9" w:rsidRDefault="009E47D9" w:rsidP="00BA109B">
      <w:pPr>
        <w:numPr>
          <w:ilvl w:val="0"/>
          <w:numId w:val="4"/>
        </w:numPr>
        <w:ind w:hanging="720"/>
        <w:jc w:val="both"/>
        <w:rPr>
          <w:noProof/>
          <w:sz w:val="24"/>
          <w:szCs w:val="24"/>
          <w:lang w:val="ru-RU" w:eastAsia="en-US"/>
        </w:rPr>
      </w:pPr>
      <w:r w:rsidRPr="009E47D9">
        <w:rPr>
          <w:noProof/>
          <w:sz w:val="24"/>
          <w:szCs w:val="24"/>
          <w:lang w:val="ru-RU" w:eastAsia="en-US"/>
        </w:rPr>
        <w:t>Закон за устройство на територията;</w:t>
      </w:r>
    </w:p>
    <w:p w:rsidR="009E47D9" w:rsidRPr="009E47D9" w:rsidRDefault="009E47D9" w:rsidP="00BA109B">
      <w:pPr>
        <w:numPr>
          <w:ilvl w:val="0"/>
          <w:numId w:val="4"/>
        </w:numPr>
        <w:ind w:hanging="720"/>
        <w:jc w:val="both"/>
        <w:rPr>
          <w:noProof/>
          <w:sz w:val="24"/>
          <w:szCs w:val="24"/>
          <w:lang w:val="en-GB" w:eastAsia="en-US"/>
        </w:rPr>
      </w:pPr>
      <w:r w:rsidRPr="009E47D9">
        <w:rPr>
          <w:noProof/>
          <w:sz w:val="24"/>
          <w:szCs w:val="24"/>
          <w:lang w:val="en-GB" w:eastAsia="en-US"/>
        </w:rPr>
        <w:t>Настоящата техническа спецификация;</w:t>
      </w:r>
    </w:p>
    <w:p w:rsidR="009E47D9" w:rsidRPr="009E47D9" w:rsidRDefault="009E47D9" w:rsidP="00BA109B">
      <w:pPr>
        <w:numPr>
          <w:ilvl w:val="0"/>
          <w:numId w:val="4"/>
        </w:numPr>
        <w:ind w:hanging="720"/>
        <w:jc w:val="both"/>
        <w:rPr>
          <w:noProof/>
          <w:sz w:val="24"/>
          <w:szCs w:val="24"/>
          <w:lang w:val="ru-RU" w:eastAsia="en-US"/>
        </w:rPr>
      </w:pPr>
      <w:r w:rsidRPr="009E47D9">
        <w:rPr>
          <w:noProof/>
          <w:sz w:val="24"/>
          <w:szCs w:val="24"/>
          <w:lang w:val="ru-RU" w:eastAsia="en-US"/>
        </w:rPr>
        <w:t>Допълнителни указания на Възложителя, когато е приложимо;</w:t>
      </w:r>
    </w:p>
    <w:p w:rsidR="009E47D9" w:rsidRPr="009E47D9" w:rsidRDefault="009E47D9" w:rsidP="00BA109B">
      <w:pPr>
        <w:numPr>
          <w:ilvl w:val="0"/>
          <w:numId w:val="4"/>
        </w:numPr>
        <w:ind w:hanging="720"/>
        <w:jc w:val="both"/>
        <w:rPr>
          <w:noProof/>
          <w:sz w:val="24"/>
          <w:szCs w:val="24"/>
          <w:lang w:val="ru-RU" w:eastAsia="en-US"/>
        </w:rPr>
      </w:pPr>
      <w:r w:rsidRPr="009E47D9">
        <w:rPr>
          <w:noProof/>
          <w:sz w:val="24"/>
          <w:szCs w:val="24"/>
          <w:lang w:val="ru-RU" w:eastAsia="en-US"/>
        </w:rPr>
        <w:t>Условията на договора за предоставяне на консултантска услуга;</w:t>
      </w:r>
    </w:p>
    <w:p w:rsidR="009E47D9" w:rsidRPr="009E47D9" w:rsidRDefault="009E47D9" w:rsidP="00BA109B">
      <w:pPr>
        <w:numPr>
          <w:ilvl w:val="0"/>
          <w:numId w:val="4"/>
        </w:numPr>
        <w:ind w:hanging="720"/>
        <w:jc w:val="both"/>
        <w:rPr>
          <w:noProof/>
          <w:sz w:val="24"/>
          <w:szCs w:val="24"/>
          <w:lang w:val="ru-RU" w:eastAsia="en-US"/>
        </w:rPr>
      </w:pPr>
      <w:r w:rsidRPr="009E47D9">
        <w:rPr>
          <w:noProof/>
          <w:sz w:val="24"/>
          <w:szCs w:val="24"/>
          <w:lang w:val="ru-RU" w:eastAsia="en-US"/>
        </w:rPr>
        <w:t>Друго приложимо законодателство и нормативни документи в областта на изготвяне на комплексни доклади за оценка на съответствието на инвестиционните проекти;</w:t>
      </w:r>
    </w:p>
    <w:p w:rsidR="009E47D9" w:rsidRPr="009E47D9" w:rsidRDefault="009E47D9" w:rsidP="0029388F">
      <w:pPr>
        <w:spacing w:after="120"/>
        <w:jc w:val="both"/>
        <w:rPr>
          <w:i/>
          <w:sz w:val="22"/>
          <w:szCs w:val="24"/>
        </w:rPr>
      </w:pPr>
      <w:r w:rsidRPr="009E47D9">
        <w:rPr>
          <w:i/>
          <w:sz w:val="22"/>
          <w:szCs w:val="24"/>
        </w:rPr>
        <w:t>Посочват се точно предмета на поръчката и към описателния документ се прилага проект на технически спецификации, изготвени съгласно Указанията. При необходимост от отклонение от императивните изисквания на ЗОП/ППЗОП и/или указанията, се излагат подробни мотиви.</w:t>
      </w:r>
    </w:p>
    <w:p w:rsidR="009E47D9" w:rsidRPr="009E47D9" w:rsidRDefault="009E47D9" w:rsidP="0029388F">
      <w:pPr>
        <w:spacing w:after="120"/>
        <w:rPr>
          <w:b/>
          <w:sz w:val="24"/>
          <w:szCs w:val="24"/>
        </w:rPr>
      </w:pPr>
    </w:p>
    <w:p w:rsidR="009E47D9" w:rsidRPr="009E47D9" w:rsidRDefault="009E47D9" w:rsidP="0029388F">
      <w:pPr>
        <w:ind w:firstLine="720"/>
        <w:jc w:val="both"/>
        <w:rPr>
          <w:sz w:val="24"/>
          <w:szCs w:val="24"/>
          <w:lang w:eastAsia="en-US"/>
        </w:rPr>
      </w:pPr>
    </w:p>
    <w:p w:rsidR="009E47D9" w:rsidRPr="009E47D9" w:rsidRDefault="009E47D9" w:rsidP="0029388F">
      <w:pPr>
        <w:tabs>
          <w:tab w:val="left" w:pos="720"/>
        </w:tabs>
        <w:ind w:firstLine="720"/>
        <w:jc w:val="both"/>
        <w:rPr>
          <w:sz w:val="24"/>
          <w:szCs w:val="24"/>
          <w:lang w:eastAsia="en-US"/>
        </w:rPr>
      </w:pPr>
      <w:r w:rsidRPr="009E47D9">
        <w:rPr>
          <w:b/>
          <w:sz w:val="24"/>
          <w:szCs w:val="24"/>
          <w:u w:val="single"/>
        </w:rPr>
        <w:t>2. М</w:t>
      </w:r>
      <w:r w:rsidRPr="009E47D9">
        <w:rPr>
          <w:b/>
          <w:sz w:val="24"/>
          <w:szCs w:val="24"/>
          <w:u w:val="single"/>
          <w:lang w:eastAsia="en-US"/>
        </w:rPr>
        <w:t>ясто на изпълнение на поръчката:</w:t>
      </w:r>
      <w:r w:rsidRPr="009E47D9">
        <w:rPr>
          <w:b/>
          <w:sz w:val="24"/>
          <w:szCs w:val="24"/>
          <w:lang w:eastAsia="en-US"/>
        </w:rPr>
        <w:t xml:space="preserve"> </w:t>
      </w:r>
    </w:p>
    <w:p w:rsidR="009E47D9" w:rsidRPr="009E47D9" w:rsidRDefault="009E47D9" w:rsidP="0029388F">
      <w:pPr>
        <w:ind w:firstLine="720"/>
        <w:jc w:val="both"/>
        <w:rPr>
          <w:sz w:val="24"/>
          <w:szCs w:val="24"/>
          <w:lang w:eastAsia="en-US"/>
        </w:rPr>
      </w:pPr>
      <w:r w:rsidRPr="009E47D9">
        <w:rPr>
          <w:sz w:val="24"/>
          <w:szCs w:val="24"/>
          <w:lang w:eastAsia="en-US"/>
        </w:rPr>
        <w:t>Територията на Община Елин Пелин.</w:t>
      </w:r>
    </w:p>
    <w:p w:rsidR="009E47D9" w:rsidRPr="009E47D9" w:rsidRDefault="009E47D9" w:rsidP="0029388F">
      <w:pPr>
        <w:ind w:firstLine="720"/>
        <w:jc w:val="both"/>
        <w:rPr>
          <w:sz w:val="24"/>
          <w:szCs w:val="24"/>
          <w:lang w:eastAsia="en-US"/>
        </w:rPr>
      </w:pPr>
    </w:p>
    <w:p w:rsidR="009E47D9" w:rsidRPr="009E47D9" w:rsidRDefault="009E47D9" w:rsidP="0029388F">
      <w:pPr>
        <w:autoSpaceDE w:val="0"/>
        <w:autoSpaceDN w:val="0"/>
        <w:adjustRightInd w:val="0"/>
        <w:ind w:firstLine="720"/>
        <w:rPr>
          <w:sz w:val="24"/>
          <w:szCs w:val="24"/>
          <w:lang w:eastAsia="en-US"/>
        </w:rPr>
      </w:pPr>
    </w:p>
    <w:p w:rsidR="009E47D9" w:rsidRPr="009E47D9" w:rsidRDefault="009E47D9" w:rsidP="0029388F">
      <w:pPr>
        <w:autoSpaceDE w:val="0"/>
        <w:autoSpaceDN w:val="0"/>
        <w:adjustRightInd w:val="0"/>
        <w:ind w:firstLine="720"/>
        <w:jc w:val="both"/>
        <w:rPr>
          <w:sz w:val="24"/>
          <w:szCs w:val="24"/>
          <w:lang w:eastAsia="en-US"/>
        </w:rPr>
      </w:pPr>
      <w:r w:rsidRPr="009E47D9">
        <w:rPr>
          <w:b/>
          <w:sz w:val="24"/>
          <w:szCs w:val="24"/>
          <w:u w:val="single"/>
          <w:lang w:eastAsia="en-US"/>
        </w:rPr>
        <w:t>3. Критерии за подбор:</w:t>
      </w:r>
    </w:p>
    <w:p w:rsidR="009E47D9" w:rsidRPr="009E47D9" w:rsidRDefault="009E47D9" w:rsidP="00BA109B">
      <w:pPr>
        <w:widowControl w:val="0"/>
        <w:numPr>
          <w:ilvl w:val="0"/>
          <w:numId w:val="8"/>
        </w:numPr>
        <w:tabs>
          <w:tab w:val="left" w:pos="0"/>
        </w:tabs>
        <w:suppressAutoHyphens/>
        <w:autoSpaceDN w:val="0"/>
        <w:contextualSpacing/>
        <w:jc w:val="both"/>
        <w:textAlignment w:val="baseline"/>
        <w:rPr>
          <w:b/>
          <w:noProof/>
          <w:sz w:val="24"/>
          <w:szCs w:val="24"/>
          <w:lang w:val="x-none" w:eastAsia="en-US"/>
        </w:rPr>
      </w:pPr>
      <w:r w:rsidRPr="009E47D9">
        <w:rPr>
          <w:b/>
          <w:noProof/>
          <w:sz w:val="24"/>
          <w:szCs w:val="24"/>
          <w:lang w:val="x-none" w:eastAsia="en-US"/>
        </w:rPr>
        <w:t>Годност за упражняване на професионалната дейност, включително изисквания във връзка с вписването в професионални или търговски регистри:</w:t>
      </w:r>
    </w:p>
    <w:p w:rsidR="009E47D9" w:rsidRPr="009E47D9" w:rsidRDefault="009E47D9" w:rsidP="00BA109B">
      <w:pPr>
        <w:widowControl w:val="0"/>
        <w:numPr>
          <w:ilvl w:val="0"/>
          <w:numId w:val="9"/>
        </w:numPr>
        <w:tabs>
          <w:tab w:val="left" w:pos="0"/>
        </w:tabs>
        <w:suppressAutoHyphens/>
        <w:autoSpaceDN w:val="0"/>
        <w:contextualSpacing/>
        <w:jc w:val="both"/>
        <w:textAlignment w:val="baseline"/>
        <w:rPr>
          <w:noProof/>
          <w:sz w:val="24"/>
          <w:szCs w:val="24"/>
          <w:lang w:val="x-none" w:eastAsia="en-US"/>
        </w:rPr>
      </w:pPr>
      <w:r w:rsidRPr="009E47D9">
        <w:rPr>
          <w:noProof/>
          <w:sz w:val="24"/>
          <w:szCs w:val="24"/>
          <w:lang w:val="x-none" w:eastAsia="en-US"/>
        </w:rPr>
        <w:t xml:space="preserve">Участникът следва да притежава валиден лиценз за упражняване на дейността, съгласно § 128 от ПЗР към ЗИДЗУТ или да притежава издадено от Началника на Дирекцията за национален строителен контрол и вписано в нарочен регистър валидно удостоверение, съгласно чл. 166, ал. 2 от ЗУТ и Наредба № РД-02-20-25 от 03.12.2012 г. за упражняване на дейности по чл. 166, ал. 1, т. 1 от ЗУТ, еквивалентен документ за чуждестранни лица, удостоверяващ правото да извършват такава дейност, издаден от компетентен орган на държава- членка на Европейския съюз, или на друга държава-страна по Споразумението за Европейското икономическо пространство. </w:t>
      </w:r>
    </w:p>
    <w:p w:rsidR="009E47D9" w:rsidRPr="009E47D9" w:rsidRDefault="009E47D9" w:rsidP="0029388F">
      <w:pPr>
        <w:widowControl w:val="0"/>
        <w:tabs>
          <w:tab w:val="left" w:pos="0"/>
        </w:tabs>
        <w:suppressAutoHyphens/>
        <w:autoSpaceDN w:val="0"/>
        <w:contextualSpacing/>
        <w:jc w:val="both"/>
        <w:textAlignment w:val="baseline"/>
        <w:rPr>
          <w:noProof/>
          <w:sz w:val="24"/>
          <w:szCs w:val="24"/>
          <w:lang w:val="x-none" w:eastAsia="en-US"/>
        </w:rPr>
      </w:pPr>
      <w:r w:rsidRPr="009E47D9">
        <w:rPr>
          <w:noProof/>
          <w:sz w:val="24"/>
          <w:szCs w:val="24"/>
          <w:lang w:eastAsia="en-US"/>
        </w:rPr>
        <w:tab/>
        <w:t xml:space="preserve">Предвиденото изискване се доказва чрез </w:t>
      </w:r>
      <w:r w:rsidRPr="009E47D9">
        <w:rPr>
          <w:noProof/>
          <w:sz w:val="24"/>
          <w:szCs w:val="24"/>
          <w:lang w:val="x-none" w:eastAsia="en-US"/>
        </w:rPr>
        <w:t>представяне на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9E47D9" w:rsidRPr="009E47D9" w:rsidRDefault="009E47D9" w:rsidP="0029388F">
      <w:pPr>
        <w:widowControl w:val="0"/>
        <w:tabs>
          <w:tab w:val="left" w:pos="0"/>
        </w:tabs>
        <w:jc w:val="both"/>
        <w:rPr>
          <w:i/>
          <w:noProof/>
          <w:sz w:val="24"/>
          <w:szCs w:val="24"/>
          <w:lang w:val="x-none" w:eastAsia="en-US"/>
        </w:rPr>
      </w:pPr>
      <w:r w:rsidRPr="009E47D9">
        <w:rPr>
          <w:i/>
          <w:noProof/>
          <w:sz w:val="24"/>
          <w:szCs w:val="24"/>
          <w:lang w:val="x-none" w:eastAsia="en-US"/>
        </w:rPr>
        <w:lastRenderedPageBreak/>
        <w:tab/>
        <w:t>Ако участникът е обединение, изискването се прилага за всеки член на обединението, който ще изпълнява строителен надзор. При участие на подизпълнител - съобразно вида и дела от поръчката, който ще изпълнява. Когато участникът е чуждестранно лице, се представя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9E47D9" w:rsidRPr="009E47D9" w:rsidRDefault="009E47D9" w:rsidP="0029388F">
      <w:pPr>
        <w:tabs>
          <w:tab w:val="left" w:pos="0"/>
        </w:tabs>
        <w:jc w:val="both"/>
        <w:rPr>
          <w:b/>
          <w:noProof/>
          <w:sz w:val="24"/>
          <w:szCs w:val="24"/>
          <w:lang w:val="ru-RU" w:eastAsia="en-US"/>
        </w:rPr>
      </w:pPr>
    </w:p>
    <w:p w:rsidR="009E47D9" w:rsidRPr="009E47D9" w:rsidRDefault="009E47D9" w:rsidP="00BA109B">
      <w:pPr>
        <w:widowControl w:val="0"/>
        <w:numPr>
          <w:ilvl w:val="0"/>
          <w:numId w:val="8"/>
        </w:numPr>
        <w:tabs>
          <w:tab w:val="left" w:pos="0"/>
        </w:tabs>
        <w:suppressAutoHyphens/>
        <w:autoSpaceDN w:val="0"/>
        <w:contextualSpacing/>
        <w:jc w:val="both"/>
        <w:textAlignment w:val="baseline"/>
        <w:rPr>
          <w:b/>
          <w:noProof/>
          <w:sz w:val="24"/>
          <w:szCs w:val="24"/>
          <w:lang w:val="x-none" w:eastAsia="en-US"/>
        </w:rPr>
      </w:pPr>
      <w:r w:rsidRPr="009E47D9">
        <w:rPr>
          <w:b/>
          <w:noProof/>
          <w:sz w:val="24"/>
          <w:szCs w:val="24"/>
          <w:lang w:val="x-none" w:eastAsia="en-US"/>
        </w:rPr>
        <w:t>Икономическо и финансово състояние:</w:t>
      </w:r>
    </w:p>
    <w:p w:rsidR="009E47D9" w:rsidRPr="009E47D9" w:rsidRDefault="009E47D9" w:rsidP="00BA109B">
      <w:pPr>
        <w:widowControl w:val="0"/>
        <w:numPr>
          <w:ilvl w:val="0"/>
          <w:numId w:val="9"/>
        </w:numPr>
        <w:tabs>
          <w:tab w:val="left" w:pos="0"/>
        </w:tabs>
        <w:suppressAutoHyphens/>
        <w:autoSpaceDN w:val="0"/>
        <w:contextualSpacing/>
        <w:jc w:val="both"/>
        <w:textAlignment w:val="baseline"/>
        <w:rPr>
          <w:noProof/>
          <w:sz w:val="24"/>
          <w:szCs w:val="24"/>
          <w:lang w:val="x-none" w:eastAsia="en-US"/>
        </w:rPr>
      </w:pPr>
      <w:r w:rsidRPr="009E47D9">
        <w:rPr>
          <w:noProof/>
          <w:sz w:val="24"/>
          <w:szCs w:val="24"/>
          <w:lang w:val="x-none" w:eastAsia="en-US"/>
        </w:rPr>
        <w:t xml:space="preserve">Участникът следва да притежава, валидна застраховка „Професионална отговорност” съгласно чл. 171, ал. 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за строежи </w:t>
      </w:r>
      <w:r w:rsidRPr="009E47D9">
        <w:rPr>
          <w:b/>
          <w:noProof/>
          <w:sz w:val="24"/>
          <w:szCs w:val="24"/>
          <w:lang w:eastAsia="en-US"/>
        </w:rPr>
        <w:t>Първа група – Втора категория</w:t>
      </w:r>
      <w:r w:rsidRPr="009E47D9">
        <w:rPr>
          <w:b/>
          <w:noProof/>
          <w:sz w:val="24"/>
          <w:szCs w:val="24"/>
          <w:lang w:val="x-none" w:eastAsia="en-US"/>
        </w:rPr>
        <w:t xml:space="preserve">. </w:t>
      </w:r>
      <w:r w:rsidRPr="009E47D9">
        <w:rPr>
          <w:noProof/>
          <w:sz w:val="24"/>
          <w:szCs w:val="24"/>
          <w:lang w:val="x-none" w:eastAsia="en-US"/>
        </w:rPr>
        <w:t>За участник, установен/регистриран извън Република България, застраховката за професионална отговорност следва да бъде съгласно чл. 171а, ал. 1 от ЗУТ.</w:t>
      </w:r>
      <w:r w:rsidRPr="009E47D9">
        <w:rPr>
          <w:noProof/>
          <w:sz w:val="24"/>
          <w:szCs w:val="24"/>
          <w:lang w:eastAsia="en-US"/>
        </w:rPr>
        <w:t xml:space="preserve"> </w:t>
      </w:r>
    </w:p>
    <w:p w:rsidR="009E47D9" w:rsidRPr="009E47D9" w:rsidRDefault="009E47D9" w:rsidP="0029388F">
      <w:pPr>
        <w:widowControl w:val="0"/>
        <w:tabs>
          <w:tab w:val="left" w:pos="0"/>
        </w:tabs>
        <w:suppressAutoHyphens/>
        <w:autoSpaceDN w:val="0"/>
        <w:contextualSpacing/>
        <w:jc w:val="both"/>
        <w:textAlignment w:val="baseline"/>
        <w:rPr>
          <w:noProof/>
          <w:sz w:val="24"/>
          <w:szCs w:val="24"/>
          <w:lang w:val="x-none" w:eastAsia="en-US"/>
        </w:rPr>
      </w:pPr>
      <w:r w:rsidRPr="009E47D9">
        <w:rPr>
          <w:noProof/>
          <w:sz w:val="24"/>
          <w:szCs w:val="24"/>
          <w:lang w:val="x-none" w:eastAsia="en-US"/>
        </w:rPr>
        <w:tab/>
        <w:t>Застраховката трябва да е в сила към датата на подаване на офертата и да бъде придружена с декларация в свободен текст, в случай, че същата изтече по време на действие на договора, то действието и ще бъде подновено със срок не по-малък от срока на действие на договора. Изискването за застраховка за професионална отговорност на лицата по чл.171,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9E47D9" w:rsidRPr="009E47D9" w:rsidRDefault="009E47D9" w:rsidP="0029388F">
      <w:pPr>
        <w:widowControl w:val="0"/>
        <w:tabs>
          <w:tab w:val="left" w:pos="0"/>
        </w:tabs>
        <w:suppressAutoHyphens/>
        <w:autoSpaceDN w:val="0"/>
        <w:contextualSpacing/>
        <w:jc w:val="both"/>
        <w:textAlignment w:val="baseline"/>
        <w:rPr>
          <w:noProof/>
          <w:sz w:val="24"/>
          <w:szCs w:val="24"/>
          <w:lang w:eastAsia="en-US"/>
        </w:rPr>
      </w:pPr>
      <w:r w:rsidRPr="009E47D9">
        <w:rPr>
          <w:noProof/>
          <w:sz w:val="24"/>
          <w:szCs w:val="24"/>
          <w:lang w:val="x-none" w:eastAsia="en-US"/>
        </w:rPr>
        <w:tab/>
        <w:t>Предвиденото изискване се доказва чрез представяне на копие от</w:t>
      </w:r>
      <w:r w:rsidRPr="009E47D9">
        <w:rPr>
          <w:rFonts w:ascii="Courier New" w:hAnsi="Courier New"/>
          <w:sz w:val="24"/>
          <w:szCs w:val="24"/>
          <w:lang w:val="x-none" w:eastAsia="x-none"/>
        </w:rPr>
        <w:t xml:space="preserve"> </w:t>
      </w:r>
      <w:r w:rsidRPr="009E47D9">
        <w:rPr>
          <w:noProof/>
          <w:sz w:val="24"/>
          <w:szCs w:val="24"/>
          <w:lang w:val="x-none" w:eastAsia="en-US"/>
        </w:rPr>
        <w:t>валидна застраховка „Професионална отговорност” съгласно чл. 171, ал. 1 от ЗУТ</w:t>
      </w:r>
      <w:r w:rsidRPr="009E47D9">
        <w:rPr>
          <w:noProof/>
          <w:sz w:val="24"/>
          <w:szCs w:val="24"/>
          <w:lang w:eastAsia="en-US"/>
        </w:rPr>
        <w:t xml:space="preserve"> и ако е необходимо декларация в свободен текст, в случай, че същата изтече по време на действие на договора, то действието и ще бъде подновено със срок не по-малък от срока на действие на договора.</w:t>
      </w:r>
    </w:p>
    <w:p w:rsidR="009E47D9" w:rsidRPr="009E47D9" w:rsidRDefault="009E47D9" w:rsidP="0029388F">
      <w:pPr>
        <w:widowControl w:val="0"/>
        <w:tabs>
          <w:tab w:val="left" w:pos="0"/>
        </w:tabs>
        <w:suppressAutoHyphens/>
        <w:autoSpaceDN w:val="0"/>
        <w:contextualSpacing/>
        <w:jc w:val="both"/>
        <w:textAlignment w:val="baseline"/>
        <w:rPr>
          <w:noProof/>
          <w:sz w:val="24"/>
          <w:szCs w:val="24"/>
          <w:lang w:val="x-none" w:eastAsia="en-US"/>
        </w:rPr>
      </w:pPr>
      <w:r w:rsidRPr="009E47D9">
        <w:rPr>
          <w:i/>
          <w:noProof/>
          <w:sz w:val="24"/>
          <w:szCs w:val="24"/>
          <w:lang w:val="x-none" w:eastAsia="en-US"/>
        </w:rPr>
        <w:tab/>
        <w:t>Ако участникът е обединение, изискването се прилага и за всеки член на обединението, който ще изпълнява строителен надзор, както и за всеки</w:t>
      </w:r>
      <w:r w:rsidRPr="009E47D9">
        <w:rPr>
          <w:sz w:val="24"/>
          <w:szCs w:val="24"/>
          <w:lang w:val="x-none" w:eastAsia="x-none"/>
        </w:rPr>
        <w:t xml:space="preserve"> </w:t>
      </w:r>
      <w:r w:rsidRPr="009E47D9">
        <w:rPr>
          <w:i/>
          <w:noProof/>
          <w:sz w:val="24"/>
          <w:szCs w:val="24"/>
          <w:lang w:val="x-none" w:eastAsia="en-US"/>
        </w:rPr>
        <w:t>подизпълнител, изпълняващ строителен надзор.</w:t>
      </w:r>
    </w:p>
    <w:p w:rsidR="009E47D9" w:rsidRPr="009E47D9" w:rsidRDefault="009E47D9" w:rsidP="0029388F">
      <w:pPr>
        <w:widowControl w:val="0"/>
        <w:tabs>
          <w:tab w:val="left" w:pos="0"/>
        </w:tabs>
        <w:ind w:left="708"/>
        <w:jc w:val="both"/>
        <w:rPr>
          <w:noProof/>
          <w:sz w:val="24"/>
          <w:szCs w:val="24"/>
          <w:lang w:eastAsia="en-US"/>
        </w:rPr>
      </w:pPr>
    </w:p>
    <w:p w:rsidR="009E47D9" w:rsidRPr="009E47D9" w:rsidRDefault="009E47D9" w:rsidP="0029388F">
      <w:pPr>
        <w:widowControl w:val="0"/>
        <w:tabs>
          <w:tab w:val="left" w:pos="0"/>
        </w:tabs>
        <w:ind w:left="708"/>
        <w:jc w:val="both"/>
        <w:rPr>
          <w:b/>
          <w:noProof/>
          <w:sz w:val="24"/>
          <w:szCs w:val="24"/>
          <w:lang w:val="x-none" w:eastAsia="en-US"/>
        </w:rPr>
      </w:pPr>
    </w:p>
    <w:p w:rsidR="009E47D9" w:rsidRPr="009E47D9" w:rsidRDefault="009E47D9" w:rsidP="00BA109B">
      <w:pPr>
        <w:widowControl w:val="0"/>
        <w:numPr>
          <w:ilvl w:val="0"/>
          <w:numId w:val="8"/>
        </w:numPr>
        <w:tabs>
          <w:tab w:val="left" w:pos="0"/>
        </w:tabs>
        <w:suppressAutoHyphens/>
        <w:autoSpaceDN w:val="0"/>
        <w:contextualSpacing/>
        <w:jc w:val="both"/>
        <w:textAlignment w:val="baseline"/>
        <w:rPr>
          <w:b/>
          <w:noProof/>
          <w:sz w:val="24"/>
          <w:szCs w:val="24"/>
          <w:lang w:val="x-none" w:eastAsia="x-none"/>
        </w:rPr>
      </w:pPr>
      <w:r w:rsidRPr="009E47D9">
        <w:rPr>
          <w:b/>
          <w:noProof/>
          <w:sz w:val="24"/>
          <w:szCs w:val="24"/>
          <w:lang w:val="x-none" w:eastAsia="x-none"/>
        </w:rPr>
        <w:t>Технически и професионални способности:</w:t>
      </w:r>
    </w:p>
    <w:p w:rsidR="009E47D9" w:rsidRPr="009E47D9" w:rsidRDefault="009E47D9" w:rsidP="0029388F">
      <w:pPr>
        <w:tabs>
          <w:tab w:val="left" w:pos="0"/>
        </w:tabs>
        <w:jc w:val="both"/>
        <w:rPr>
          <w:noProof/>
          <w:sz w:val="24"/>
          <w:szCs w:val="24"/>
          <w:lang w:val="ru-RU" w:eastAsia="en-US"/>
        </w:rPr>
      </w:pPr>
      <w:r w:rsidRPr="009E47D9">
        <w:rPr>
          <w:b/>
          <w:noProof/>
          <w:sz w:val="24"/>
          <w:szCs w:val="24"/>
          <w:lang w:val="ru-RU" w:eastAsia="en-US"/>
        </w:rPr>
        <w:tab/>
        <w:t xml:space="preserve">3.1. </w:t>
      </w:r>
      <w:r w:rsidRPr="009E47D9">
        <w:rPr>
          <w:noProof/>
          <w:sz w:val="24"/>
          <w:szCs w:val="24"/>
          <w:lang w:val="ru-RU" w:eastAsia="en-US"/>
        </w:rPr>
        <w:t>Участниците следва да са изпълнили успешно през последните 3 (три) години, считано от датата на подаване на офертата, най-малко една дейност, която е идентична или сходна с предмета и обема на обществената поръчка.</w:t>
      </w:r>
    </w:p>
    <w:p w:rsidR="009E47D9" w:rsidRPr="009E47D9" w:rsidRDefault="009E47D9" w:rsidP="0029388F">
      <w:pPr>
        <w:tabs>
          <w:tab w:val="left" w:pos="0"/>
        </w:tabs>
        <w:jc w:val="both"/>
        <w:rPr>
          <w:noProof/>
          <w:sz w:val="24"/>
          <w:szCs w:val="24"/>
          <w:lang w:val="ru-RU" w:eastAsia="en-US"/>
        </w:rPr>
      </w:pPr>
      <w:r w:rsidRPr="009E47D9">
        <w:rPr>
          <w:noProof/>
          <w:sz w:val="24"/>
          <w:szCs w:val="24"/>
          <w:lang w:val="ru-RU" w:eastAsia="en-US"/>
        </w:rPr>
        <w:tab/>
      </w:r>
      <w:r w:rsidRPr="009E47D9">
        <w:rPr>
          <w:i/>
          <w:noProof/>
          <w:sz w:val="24"/>
          <w:szCs w:val="24"/>
          <w:lang w:val="ru-RU" w:eastAsia="en-US"/>
        </w:rPr>
        <w:t xml:space="preserve">Под </w:t>
      </w:r>
      <w:r w:rsidRPr="009E47D9">
        <w:rPr>
          <w:b/>
          <w:i/>
          <w:noProof/>
          <w:sz w:val="24"/>
          <w:szCs w:val="24"/>
          <w:lang w:val="ru-RU" w:eastAsia="en-US"/>
        </w:rPr>
        <w:t>„услуга, с предмет, идентичен или сходен с този на поръчката</w:t>
      </w:r>
      <w:r w:rsidRPr="009E47D9">
        <w:rPr>
          <w:i/>
          <w:noProof/>
          <w:sz w:val="24"/>
          <w:szCs w:val="24"/>
          <w:lang w:val="ru-RU" w:eastAsia="en-US"/>
        </w:rPr>
        <w:t>” следва да се разбира упражняване на независим строителен надзор при изпълнение на СМР за изграждане и/или преустройство и/или реконструкция и/или ремонтни дейности, включително въвеждане на мерки за енергийна ефективност на сгради за обществено обслужване.</w:t>
      </w:r>
    </w:p>
    <w:p w:rsidR="009E47D9" w:rsidRPr="009E47D9" w:rsidRDefault="009E47D9" w:rsidP="0029388F">
      <w:pPr>
        <w:tabs>
          <w:tab w:val="left" w:pos="0"/>
        </w:tabs>
        <w:jc w:val="both"/>
        <w:rPr>
          <w:noProof/>
          <w:sz w:val="24"/>
          <w:szCs w:val="24"/>
          <w:lang w:val="ru-RU" w:eastAsia="en-US"/>
        </w:rPr>
      </w:pPr>
      <w:r w:rsidRPr="009E47D9">
        <w:rPr>
          <w:noProof/>
          <w:sz w:val="24"/>
          <w:szCs w:val="24"/>
          <w:lang w:val="ru-RU" w:eastAsia="en-US"/>
        </w:rPr>
        <w:tab/>
      </w:r>
      <w:r w:rsidRPr="009E47D9">
        <w:rPr>
          <w:b/>
          <w:noProof/>
          <w:sz w:val="24"/>
          <w:szCs w:val="24"/>
          <w:lang w:val="ru-RU" w:eastAsia="en-US"/>
        </w:rPr>
        <w:t>3.2.</w:t>
      </w:r>
      <w:r w:rsidRPr="009E47D9">
        <w:rPr>
          <w:noProof/>
          <w:sz w:val="24"/>
          <w:szCs w:val="24"/>
          <w:lang w:val="ru-RU" w:eastAsia="en-US"/>
        </w:rPr>
        <w:t xml:space="preserve"> Участникът трябва да разполага с персонал и/или ръководен състав с определена професионална компетентност, които да бъдат ангажирани с изпълнението на поръчката, , както следва:</w:t>
      </w:r>
    </w:p>
    <w:p w:rsidR="009E47D9" w:rsidRPr="009E47D9" w:rsidRDefault="009E47D9" w:rsidP="0029388F">
      <w:pPr>
        <w:tabs>
          <w:tab w:val="left" w:pos="0"/>
        </w:tabs>
        <w:ind w:left="720"/>
        <w:jc w:val="both"/>
        <w:rPr>
          <w:noProof/>
          <w:sz w:val="24"/>
          <w:szCs w:val="24"/>
          <w:lang w:val="ru-RU" w:eastAsia="en-US"/>
        </w:rPr>
      </w:pPr>
      <w:r w:rsidRPr="009E47D9">
        <w:rPr>
          <w:noProof/>
          <w:sz w:val="24"/>
          <w:szCs w:val="24"/>
          <w:lang w:val="ru-RU" w:eastAsia="en-US"/>
        </w:rPr>
        <w:lastRenderedPageBreak/>
        <w:t xml:space="preserve">- </w:t>
      </w:r>
      <w:r w:rsidRPr="009E47D9">
        <w:rPr>
          <w:b/>
          <w:noProof/>
          <w:sz w:val="24"/>
          <w:szCs w:val="24"/>
          <w:lang w:val="ru-RU" w:eastAsia="en-US"/>
        </w:rPr>
        <w:t>Ръководител на екипа</w:t>
      </w:r>
      <w:r w:rsidRPr="009E47D9">
        <w:rPr>
          <w:noProof/>
          <w:sz w:val="24"/>
          <w:szCs w:val="24"/>
          <w:lang w:val="ru-RU" w:eastAsia="en-US"/>
        </w:rPr>
        <w:t xml:space="preserve"> - висше образование, строителен инженер по специалност „ПГС“ или „ССС“ или еквивалентна. Да притежава професионален опит по специалността минимум 3 (три) години.</w:t>
      </w:r>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tabs>
          <w:tab w:val="left" w:pos="0"/>
        </w:tabs>
        <w:ind w:left="720"/>
        <w:jc w:val="both"/>
        <w:rPr>
          <w:noProof/>
          <w:sz w:val="24"/>
          <w:szCs w:val="24"/>
          <w:lang w:val="ru-RU" w:eastAsia="en-US"/>
        </w:rPr>
      </w:pPr>
      <w:r w:rsidRPr="009E47D9">
        <w:rPr>
          <w:noProof/>
          <w:sz w:val="24"/>
          <w:szCs w:val="24"/>
          <w:lang w:val="ru-RU" w:eastAsia="en-US"/>
        </w:rPr>
        <w:t xml:space="preserve">- </w:t>
      </w:r>
      <w:r w:rsidRPr="009E47D9">
        <w:rPr>
          <w:b/>
          <w:noProof/>
          <w:sz w:val="24"/>
          <w:szCs w:val="24"/>
          <w:lang w:val="ru-RU" w:eastAsia="en-US"/>
        </w:rPr>
        <w:t>Архитект по част Архитектура</w:t>
      </w:r>
      <w:r w:rsidRPr="009E47D9">
        <w:rPr>
          <w:noProof/>
          <w:sz w:val="24"/>
          <w:szCs w:val="24"/>
          <w:lang w:val="ru-RU" w:eastAsia="en-US"/>
        </w:rPr>
        <w:t xml:space="preserve"> - висше образование със специалност „Архитектура”. Да притежава професионален опит по специалността минимум 3 (три) години.</w:t>
      </w:r>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tabs>
          <w:tab w:val="left" w:pos="0"/>
        </w:tabs>
        <w:ind w:left="720"/>
        <w:jc w:val="both"/>
        <w:rPr>
          <w:noProof/>
          <w:sz w:val="24"/>
          <w:szCs w:val="24"/>
          <w:lang w:val="ru-RU" w:eastAsia="en-US"/>
        </w:rPr>
      </w:pPr>
      <w:proofErr w:type="gramStart"/>
      <w:r w:rsidRPr="009E47D9">
        <w:rPr>
          <w:noProof/>
          <w:sz w:val="24"/>
          <w:szCs w:val="24"/>
          <w:lang w:val="ru-RU" w:eastAsia="en-US"/>
        </w:rPr>
        <w:t xml:space="preserve">- </w:t>
      </w:r>
      <w:r w:rsidRPr="009E47D9">
        <w:rPr>
          <w:b/>
          <w:noProof/>
          <w:sz w:val="24"/>
          <w:szCs w:val="24"/>
          <w:lang w:val="ru-RU" w:eastAsia="en-US"/>
        </w:rPr>
        <w:t>Електро инженер по част „ЕЛ”</w:t>
      </w:r>
      <w:r w:rsidRPr="009E47D9">
        <w:rPr>
          <w:noProof/>
          <w:sz w:val="24"/>
          <w:szCs w:val="24"/>
          <w:lang w:val="ru-RU" w:eastAsia="en-US"/>
        </w:rPr>
        <w:t xml:space="preserve"> със специалност „Електроинженер“,електроснабдяване и елетрообзавеждане/ЕСЕО/ или аналогични/ еквивалентни; с минимален стаж 3 (три) години по специалността - да е вписан в основния списък.</w:t>
      </w:r>
      <w:proofErr w:type="gramEnd"/>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tabs>
          <w:tab w:val="left" w:pos="0"/>
        </w:tabs>
        <w:ind w:left="720"/>
        <w:jc w:val="both"/>
        <w:rPr>
          <w:noProof/>
          <w:sz w:val="24"/>
          <w:szCs w:val="24"/>
          <w:lang w:val="ru-RU" w:eastAsia="en-US"/>
        </w:rPr>
      </w:pPr>
      <w:proofErr w:type="gramStart"/>
      <w:r w:rsidRPr="009E47D9">
        <w:rPr>
          <w:noProof/>
          <w:sz w:val="24"/>
          <w:szCs w:val="24"/>
          <w:lang w:val="ru-RU" w:eastAsia="en-US"/>
        </w:rPr>
        <w:t xml:space="preserve">- </w:t>
      </w:r>
      <w:r w:rsidRPr="009E47D9">
        <w:rPr>
          <w:b/>
          <w:noProof/>
          <w:sz w:val="24"/>
          <w:szCs w:val="24"/>
          <w:lang w:val="ru-RU" w:eastAsia="en-US"/>
        </w:rPr>
        <w:t>Инженер по част „ОВК” и „Енергийна ефективност/ЕЕ/”</w:t>
      </w:r>
      <w:r w:rsidRPr="009E47D9">
        <w:rPr>
          <w:noProof/>
          <w:sz w:val="24"/>
          <w:szCs w:val="24"/>
          <w:lang w:val="ru-RU" w:eastAsia="en-US"/>
        </w:rPr>
        <w:t xml:space="preserve"> - висше образование със специалност</w:t>
      </w:r>
      <w:r w:rsidRPr="009E47D9">
        <w:rPr>
          <w:noProof/>
          <w:sz w:val="24"/>
          <w:szCs w:val="24"/>
          <w:lang w:val="ru-RU" w:eastAsia="en-US"/>
        </w:rPr>
        <w:tab/>
        <w:t>„топлоенергетика” „топлотехника” „топло и газоснабдяване” или аналогични/ еквивалентни в областта на отопление, вентилация и климатизация или ЕЕ; с минимален стаж 3 (три) години по специалността - да е вписан в основния списък.</w:t>
      </w:r>
      <w:proofErr w:type="gramEnd"/>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tabs>
          <w:tab w:val="left" w:pos="0"/>
        </w:tabs>
        <w:ind w:left="720"/>
        <w:jc w:val="both"/>
        <w:rPr>
          <w:noProof/>
          <w:sz w:val="24"/>
          <w:szCs w:val="24"/>
          <w:lang w:val="ru-RU" w:eastAsia="en-US"/>
        </w:rPr>
      </w:pPr>
      <w:r w:rsidRPr="009E47D9">
        <w:rPr>
          <w:noProof/>
          <w:sz w:val="24"/>
          <w:szCs w:val="24"/>
          <w:lang w:val="ru-RU" w:eastAsia="en-US"/>
        </w:rPr>
        <w:t xml:space="preserve">- </w:t>
      </w:r>
      <w:r w:rsidRPr="009E47D9">
        <w:rPr>
          <w:b/>
          <w:noProof/>
          <w:sz w:val="24"/>
          <w:szCs w:val="24"/>
          <w:lang w:val="ru-RU" w:eastAsia="en-US"/>
        </w:rPr>
        <w:t>Инженер по част ВиК</w:t>
      </w:r>
      <w:r w:rsidRPr="009E47D9">
        <w:rPr>
          <w:noProof/>
          <w:sz w:val="24"/>
          <w:szCs w:val="24"/>
          <w:lang w:val="ru-RU" w:eastAsia="en-US"/>
        </w:rPr>
        <w:t xml:space="preserve"> - висше образование със специалност „ВиК” „Хидромелиоративно</w:t>
      </w:r>
      <w:r w:rsidRPr="009E47D9">
        <w:rPr>
          <w:noProof/>
          <w:sz w:val="24"/>
          <w:szCs w:val="24"/>
          <w:lang w:val="ru-RU" w:eastAsia="en-US"/>
        </w:rPr>
        <w:tab/>
        <w:t xml:space="preserve">строителство” „Хидростроителство” „Хидротехническо строитлество” или аналогични/ еквивалентни - минимум 3 години професионален опит по специалността. </w:t>
      </w:r>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tabs>
          <w:tab w:val="left" w:pos="0"/>
        </w:tabs>
        <w:ind w:left="720"/>
        <w:jc w:val="both"/>
        <w:rPr>
          <w:noProof/>
          <w:sz w:val="24"/>
          <w:szCs w:val="24"/>
          <w:lang w:val="ru-RU" w:eastAsia="en-US"/>
        </w:rPr>
      </w:pPr>
      <w:proofErr w:type="gramStart"/>
      <w:r w:rsidRPr="009E47D9">
        <w:rPr>
          <w:noProof/>
          <w:sz w:val="24"/>
          <w:szCs w:val="24"/>
          <w:lang w:val="ru-RU" w:eastAsia="en-US"/>
        </w:rPr>
        <w:t xml:space="preserve">- </w:t>
      </w:r>
      <w:r w:rsidRPr="009E47D9">
        <w:rPr>
          <w:b/>
          <w:noProof/>
          <w:sz w:val="24"/>
          <w:szCs w:val="24"/>
          <w:lang w:val="ru-RU" w:eastAsia="en-US"/>
        </w:rPr>
        <w:t>Строителен инженер</w:t>
      </w:r>
      <w:r w:rsidRPr="009E47D9">
        <w:rPr>
          <w:noProof/>
          <w:sz w:val="24"/>
          <w:szCs w:val="24"/>
          <w:lang w:val="ru-RU" w:eastAsia="en-US"/>
        </w:rPr>
        <w:t xml:space="preserve"> с правоспособностда упражнява технически контрол по част „Конструктивна“; с минимален стаж в изпълнение на технически контрол по част „Конструктивна“ - 3 (три) години. </w:t>
      </w:r>
      <w:proofErr w:type="gramEnd"/>
    </w:p>
    <w:p w:rsidR="009E47D9" w:rsidRPr="009E47D9" w:rsidRDefault="009E47D9" w:rsidP="0029388F">
      <w:pPr>
        <w:tabs>
          <w:tab w:val="left" w:pos="0"/>
        </w:tabs>
        <w:ind w:left="720"/>
        <w:jc w:val="both"/>
        <w:rPr>
          <w:noProof/>
          <w:sz w:val="24"/>
          <w:szCs w:val="24"/>
          <w:lang w:val="ru-RU" w:eastAsia="en-US"/>
        </w:rPr>
      </w:pPr>
    </w:p>
    <w:p w:rsidR="009E47D9" w:rsidRPr="009E47D9" w:rsidRDefault="009E47D9" w:rsidP="0029388F">
      <w:pPr>
        <w:spacing w:after="120"/>
        <w:jc w:val="both"/>
        <w:rPr>
          <w:i/>
          <w:sz w:val="22"/>
          <w:szCs w:val="24"/>
        </w:rPr>
      </w:pPr>
      <w:r w:rsidRPr="009E47D9">
        <w:rPr>
          <w:i/>
          <w:sz w:val="22"/>
          <w:szCs w:val="24"/>
        </w:rPr>
        <w:t>Посочват се критериите за подбор, избрани от Възложителя, минималните нива, посочване на документите, с които ще се доказва изпълнението им, съгласно Указанията, и подробни мотиви за определянето им.</w:t>
      </w:r>
    </w:p>
    <w:p w:rsidR="009E47D9" w:rsidRPr="009E47D9" w:rsidRDefault="009E47D9" w:rsidP="0029388F">
      <w:pPr>
        <w:ind w:firstLine="720"/>
        <w:jc w:val="both"/>
        <w:rPr>
          <w:i/>
          <w:sz w:val="24"/>
          <w:szCs w:val="24"/>
          <w:lang w:eastAsia="en-US"/>
        </w:rPr>
      </w:pPr>
    </w:p>
    <w:p w:rsidR="009E47D9" w:rsidRPr="009E47D9" w:rsidRDefault="009E47D9" w:rsidP="0029388F">
      <w:pPr>
        <w:ind w:firstLine="720"/>
        <w:jc w:val="both"/>
        <w:rPr>
          <w:sz w:val="24"/>
          <w:szCs w:val="24"/>
          <w:lang w:val="ru-RU" w:eastAsia="en-US"/>
        </w:rPr>
      </w:pPr>
    </w:p>
    <w:p w:rsidR="009E47D9" w:rsidRPr="009E47D9" w:rsidRDefault="009E47D9" w:rsidP="0029388F">
      <w:pPr>
        <w:autoSpaceDE w:val="0"/>
        <w:adjustRightInd w:val="0"/>
        <w:ind w:firstLine="720"/>
        <w:jc w:val="both"/>
        <w:rPr>
          <w:b/>
          <w:sz w:val="24"/>
          <w:szCs w:val="24"/>
          <w:lang w:eastAsia="en-US"/>
        </w:rPr>
      </w:pPr>
      <w:r w:rsidRPr="009E47D9">
        <w:rPr>
          <w:b/>
          <w:sz w:val="24"/>
          <w:szCs w:val="24"/>
          <w:lang w:eastAsia="en-US"/>
        </w:rPr>
        <w:t xml:space="preserve">4. </w:t>
      </w:r>
      <w:proofErr w:type="spellStart"/>
      <w:r w:rsidRPr="009E47D9">
        <w:rPr>
          <w:b/>
          <w:sz w:val="24"/>
          <w:szCs w:val="24"/>
          <w:lang w:eastAsia="en-US"/>
        </w:rPr>
        <w:t>Kритерий</w:t>
      </w:r>
      <w:proofErr w:type="spellEnd"/>
      <w:r w:rsidRPr="009E47D9">
        <w:rPr>
          <w:b/>
          <w:sz w:val="24"/>
          <w:szCs w:val="24"/>
          <w:lang w:eastAsia="en-US"/>
        </w:rPr>
        <w:t xml:space="preserve"> за възлагане:</w:t>
      </w:r>
    </w:p>
    <w:p w:rsidR="009E47D9" w:rsidRPr="009E47D9" w:rsidRDefault="009E47D9" w:rsidP="0029388F">
      <w:pPr>
        <w:autoSpaceDE w:val="0"/>
        <w:adjustRightInd w:val="0"/>
        <w:ind w:firstLine="720"/>
        <w:jc w:val="both"/>
        <w:rPr>
          <w:rFonts w:eastAsia="Calibri"/>
          <w:sz w:val="24"/>
          <w:szCs w:val="24"/>
          <w:lang w:val="ru-RU" w:eastAsia="en-US"/>
        </w:rPr>
      </w:pPr>
      <w:proofErr w:type="spellStart"/>
      <w:r w:rsidRPr="009E47D9">
        <w:rPr>
          <w:rFonts w:eastAsia="Calibri"/>
          <w:sz w:val="24"/>
          <w:szCs w:val="24"/>
          <w:lang w:val="ru-RU" w:eastAsia="en-US"/>
        </w:rPr>
        <w:t>Обществената</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поръчка</w:t>
      </w:r>
      <w:proofErr w:type="spellEnd"/>
      <w:r w:rsidRPr="009E47D9">
        <w:rPr>
          <w:rFonts w:eastAsia="Calibri"/>
          <w:sz w:val="24"/>
          <w:szCs w:val="24"/>
          <w:lang w:val="ru-RU" w:eastAsia="en-US"/>
        </w:rPr>
        <w:t xml:space="preserve"> се </w:t>
      </w:r>
      <w:proofErr w:type="spellStart"/>
      <w:r w:rsidRPr="009E47D9">
        <w:rPr>
          <w:rFonts w:eastAsia="Calibri"/>
          <w:sz w:val="24"/>
          <w:szCs w:val="24"/>
          <w:lang w:val="ru-RU" w:eastAsia="en-US"/>
        </w:rPr>
        <w:t>възлага</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въз</w:t>
      </w:r>
      <w:proofErr w:type="spellEnd"/>
      <w:r w:rsidRPr="009E47D9">
        <w:rPr>
          <w:rFonts w:eastAsia="Calibri"/>
          <w:sz w:val="24"/>
          <w:szCs w:val="24"/>
          <w:lang w:val="ru-RU" w:eastAsia="en-US"/>
        </w:rPr>
        <w:t xml:space="preserve"> основа на „</w:t>
      </w:r>
      <w:proofErr w:type="spellStart"/>
      <w:r w:rsidRPr="009E47D9">
        <w:rPr>
          <w:rFonts w:eastAsia="Calibri"/>
          <w:sz w:val="24"/>
          <w:szCs w:val="24"/>
          <w:lang w:val="ru-RU" w:eastAsia="en-US"/>
        </w:rPr>
        <w:t>икономически</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най-изгодната</w:t>
      </w:r>
      <w:proofErr w:type="spellEnd"/>
      <w:r w:rsidRPr="009E47D9">
        <w:rPr>
          <w:rFonts w:eastAsia="Calibri"/>
          <w:sz w:val="24"/>
          <w:szCs w:val="24"/>
          <w:lang w:val="ru-RU" w:eastAsia="en-US"/>
        </w:rPr>
        <w:t xml:space="preserve"> оферта”.  </w:t>
      </w:r>
    </w:p>
    <w:p w:rsidR="009E47D9" w:rsidRPr="009E47D9" w:rsidRDefault="009E47D9" w:rsidP="0029388F">
      <w:pPr>
        <w:autoSpaceDE w:val="0"/>
        <w:adjustRightInd w:val="0"/>
        <w:ind w:firstLine="720"/>
        <w:jc w:val="both"/>
        <w:rPr>
          <w:rFonts w:eastAsia="Calibri"/>
          <w:sz w:val="24"/>
          <w:szCs w:val="24"/>
          <w:lang w:val="ru-RU" w:eastAsia="en-US"/>
        </w:rPr>
      </w:pPr>
      <w:proofErr w:type="spellStart"/>
      <w:r w:rsidRPr="009E47D9">
        <w:rPr>
          <w:rFonts w:eastAsia="Calibri"/>
          <w:sz w:val="24"/>
          <w:szCs w:val="24"/>
          <w:lang w:val="ru-RU" w:eastAsia="en-US"/>
        </w:rPr>
        <w:t>Икономически</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най-изгодната</w:t>
      </w:r>
      <w:proofErr w:type="spellEnd"/>
      <w:r w:rsidRPr="009E47D9">
        <w:rPr>
          <w:rFonts w:eastAsia="Calibri"/>
          <w:sz w:val="24"/>
          <w:szCs w:val="24"/>
          <w:lang w:val="ru-RU" w:eastAsia="en-US"/>
        </w:rPr>
        <w:t xml:space="preserve"> оферта се </w:t>
      </w:r>
      <w:proofErr w:type="spellStart"/>
      <w:r w:rsidRPr="009E47D9">
        <w:rPr>
          <w:rFonts w:eastAsia="Calibri"/>
          <w:sz w:val="24"/>
          <w:szCs w:val="24"/>
          <w:lang w:val="ru-RU" w:eastAsia="en-US"/>
        </w:rPr>
        <w:t>определя</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въз</w:t>
      </w:r>
      <w:proofErr w:type="spellEnd"/>
      <w:r w:rsidRPr="009E47D9">
        <w:rPr>
          <w:rFonts w:eastAsia="Calibri"/>
          <w:sz w:val="24"/>
          <w:szCs w:val="24"/>
          <w:lang w:val="ru-RU" w:eastAsia="en-US"/>
        </w:rPr>
        <w:t xml:space="preserve"> основа на критерий за </w:t>
      </w:r>
      <w:proofErr w:type="spellStart"/>
      <w:r w:rsidRPr="009E47D9">
        <w:rPr>
          <w:rFonts w:eastAsia="Calibri"/>
          <w:sz w:val="24"/>
          <w:szCs w:val="24"/>
          <w:lang w:val="ru-RU" w:eastAsia="en-US"/>
        </w:rPr>
        <w:t>възлагане</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най-ниска</w:t>
      </w:r>
      <w:proofErr w:type="spellEnd"/>
      <w:r w:rsidRPr="009E47D9">
        <w:rPr>
          <w:rFonts w:eastAsia="Calibri"/>
          <w:sz w:val="24"/>
          <w:szCs w:val="24"/>
          <w:lang w:val="ru-RU" w:eastAsia="en-US"/>
        </w:rPr>
        <w:t xml:space="preserve"> цена“ по чл. 70, ал. 2, т. 1 от ЗОП. </w:t>
      </w:r>
      <w:proofErr w:type="spellStart"/>
      <w:r w:rsidRPr="009E47D9">
        <w:rPr>
          <w:rFonts w:eastAsia="Calibri"/>
          <w:sz w:val="24"/>
          <w:szCs w:val="24"/>
          <w:lang w:val="ru-RU" w:eastAsia="en-US"/>
        </w:rPr>
        <w:t>Предложените</w:t>
      </w:r>
      <w:proofErr w:type="spellEnd"/>
      <w:r w:rsidRPr="009E47D9">
        <w:rPr>
          <w:rFonts w:eastAsia="Calibri"/>
          <w:sz w:val="24"/>
          <w:szCs w:val="24"/>
          <w:lang w:val="ru-RU" w:eastAsia="en-US"/>
        </w:rPr>
        <w:t xml:space="preserve"> от участника </w:t>
      </w:r>
      <w:proofErr w:type="spellStart"/>
      <w:r w:rsidRPr="009E47D9">
        <w:rPr>
          <w:rFonts w:eastAsia="Calibri"/>
          <w:sz w:val="24"/>
          <w:szCs w:val="24"/>
          <w:lang w:val="ru-RU" w:eastAsia="en-US"/>
        </w:rPr>
        <w:t>всички</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единични</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крайни</w:t>
      </w:r>
      <w:proofErr w:type="spellEnd"/>
      <w:r w:rsidRPr="009E47D9">
        <w:rPr>
          <w:rFonts w:eastAsia="Calibri"/>
          <w:sz w:val="24"/>
          <w:szCs w:val="24"/>
          <w:lang w:val="ru-RU" w:eastAsia="en-US"/>
        </w:rPr>
        <w:t xml:space="preserve"> цени без ДДС на </w:t>
      </w:r>
      <w:proofErr w:type="spellStart"/>
      <w:r w:rsidRPr="009E47D9">
        <w:rPr>
          <w:rFonts w:eastAsia="Calibri"/>
          <w:sz w:val="24"/>
          <w:szCs w:val="24"/>
          <w:lang w:val="ru-RU" w:eastAsia="en-US"/>
        </w:rPr>
        <w:t>отделните</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видове</w:t>
      </w:r>
      <w:proofErr w:type="spellEnd"/>
      <w:r w:rsidRPr="009E47D9">
        <w:rPr>
          <w:rFonts w:eastAsia="Calibri"/>
          <w:sz w:val="24"/>
          <w:szCs w:val="24"/>
          <w:lang w:val="ru-RU" w:eastAsia="en-US"/>
        </w:rPr>
        <w:t xml:space="preserve"> </w:t>
      </w:r>
      <w:proofErr w:type="spellStart"/>
      <w:r w:rsidRPr="009E47D9">
        <w:rPr>
          <w:rFonts w:eastAsia="Calibri"/>
          <w:sz w:val="24"/>
          <w:szCs w:val="24"/>
          <w:lang w:val="ru-RU" w:eastAsia="en-US"/>
        </w:rPr>
        <w:t>дейности</w:t>
      </w:r>
      <w:proofErr w:type="spellEnd"/>
      <w:r w:rsidRPr="009E47D9">
        <w:rPr>
          <w:rFonts w:eastAsia="Calibri"/>
          <w:sz w:val="24"/>
          <w:szCs w:val="24"/>
          <w:lang w:val="ru-RU" w:eastAsia="en-US"/>
        </w:rPr>
        <w:t xml:space="preserve"> се </w:t>
      </w:r>
      <w:proofErr w:type="spellStart"/>
      <w:r w:rsidRPr="009E47D9">
        <w:rPr>
          <w:rFonts w:eastAsia="Calibri"/>
          <w:sz w:val="24"/>
          <w:szCs w:val="24"/>
          <w:lang w:val="ru-RU" w:eastAsia="en-US"/>
        </w:rPr>
        <w:t>събират</w:t>
      </w:r>
      <w:proofErr w:type="spellEnd"/>
      <w:r w:rsidRPr="009E47D9">
        <w:rPr>
          <w:rFonts w:eastAsia="Calibri"/>
          <w:sz w:val="24"/>
          <w:szCs w:val="24"/>
          <w:lang w:val="ru-RU" w:eastAsia="en-US"/>
        </w:rPr>
        <w:t xml:space="preserve"> и </w:t>
      </w:r>
      <w:proofErr w:type="spellStart"/>
      <w:r w:rsidRPr="009E47D9">
        <w:rPr>
          <w:rFonts w:eastAsia="Calibri"/>
          <w:sz w:val="24"/>
          <w:szCs w:val="24"/>
          <w:lang w:val="ru-RU" w:eastAsia="en-US"/>
        </w:rPr>
        <w:t>техният</w:t>
      </w:r>
      <w:proofErr w:type="spellEnd"/>
      <w:r w:rsidRPr="009E47D9">
        <w:rPr>
          <w:rFonts w:eastAsia="Calibri"/>
          <w:sz w:val="24"/>
          <w:szCs w:val="24"/>
          <w:lang w:val="ru-RU" w:eastAsia="en-US"/>
        </w:rPr>
        <w:t xml:space="preserve"> </w:t>
      </w:r>
      <w:proofErr w:type="gramStart"/>
      <w:r w:rsidRPr="009E47D9">
        <w:rPr>
          <w:rFonts w:eastAsia="Calibri"/>
          <w:sz w:val="24"/>
          <w:szCs w:val="24"/>
          <w:lang w:val="ru-RU" w:eastAsia="en-US"/>
        </w:rPr>
        <w:t xml:space="preserve">общ сбор </w:t>
      </w:r>
      <w:proofErr w:type="spellStart"/>
      <w:r w:rsidRPr="009E47D9">
        <w:rPr>
          <w:rFonts w:eastAsia="Calibri"/>
          <w:sz w:val="24"/>
          <w:szCs w:val="24"/>
          <w:lang w:val="ru-RU" w:eastAsia="en-US"/>
        </w:rPr>
        <w:t>оформя</w:t>
      </w:r>
      <w:proofErr w:type="spellEnd"/>
      <w:r w:rsidRPr="009E47D9">
        <w:rPr>
          <w:rFonts w:eastAsia="Calibri"/>
          <w:sz w:val="24"/>
          <w:szCs w:val="24"/>
          <w:lang w:val="ru-RU" w:eastAsia="en-US"/>
        </w:rPr>
        <w:t xml:space="preserve"> обща</w:t>
      </w:r>
      <w:proofErr w:type="gramEnd"/>
      <w:r w:rsidRPr="009E47D9">
        <w:rPr>
          <w:rFonts w:eastAsia="Calibri"/>
          <w:sz w:val="24"/>
          <w:szCs w:val="24"/>
          <w:lang w:val="ru-RU" w:eastAsia="en-US"/>
        </w:rPr>
        <w:t xml:space="preserve"> цена</w:t>
      </w:r>
      <w:r w:rsidRPr="009E47D9">
        <w:rPr>
          <w:b/>
          <w:sz w:val="24"/>
          <w:szCs w:val="24"/>
          <w:lang w:val="ru-RU" w:eastAsia="en-US"/>
        </w:rPr>
        <w:t xml:space="preserve"> </w:t>
      </w:r>
      <w:r w:rsidRPr="009E47D9">
        <w:rPr>
          <w:sz w:val="24"/>
          <w:szCs w:val="24"/>
          <w:lang w:val="ru-RU" w:eastAsia="en-US"/>
        </w:rPr>
        <w:t>на участника.</w:t>
      </w:r>
      <w:r w:rsidRPr="009E47D9">
        <w:rPr>
          <w:b/>
          <w:sz w:val="24"/>
          <w:szCs w:val="24"/>
          <w:lang w:val="ru-RU" w:eastAsia="en-US"/>
        </w:rPr>
        <w:t xml:space="preserve">     </w:t>
      </w:r>
    </w:p>
    <w:p w:rsidR="009E47D9" w:rsidRPr="009E47D9" w:rsidRDefault="009E47D9" w:rsidP="0029388F">
      <w:pPr>
        <w:autoSpaceDE w:val="0"/>
        <w:adjustRightInd w:val="0"/>
        <w:ind w:firstLine="720"/>
        <w:jc w:val="both"/>
        <w:rPr>
          <w:rFonts w:eastAsia="Calibri"/>
          <w:sz w:val="24"/>
          <w:szCs w:val="24"/>
          <w:lang w:val="ru-RU" w:eastAsia="en-US"/>
        </w:rPr>
      </w:pPr>
      <w:r w:rsidRPr="009E47D9">
        <w:rPr>
          <w:b/>
          <w:sz w:val="24"/>
          <w:szCs w:val="24"/>
          <w:lang w:val="ru-RU" w:eastAsia="en-US"/>
        </w:rPr>
        <w:t xml:space="preserve">На </w:t>
      </w:r>
      <w:proofErr w:type="spellStart"/>
      <w:r w:rsidRPr="009E47D9">
        <w:rPr>
          <w:b/>
          <w:sz w:val="24"/>
          <w:szCs w:val="24"/>
          <w:lang w:val="ru-RU" w:eastAsia="en-US"/>
        </w:rPr>
        <w:t>първо</w:t>
      </w:r>
      <w:proofErr w:type="spellEnd"/>
      <w:r w:rsidRPr="009E47D9">
        <w:rPr>
          <w:b/>
          <w:sz w:val="24"/>
          <w:szCs w:val="24"/>
          <w:lang w:val="ru-RU" w:eastAsia="en-US"/>
        </w:rPr>
        <w:t xml:space="preserve"> </w:t>
      </w:r>
      <w:proofErr w:type="spellStart"/>
      <w:r w:rsidRPr="009E47D9">
        <w:rPr>
          <w:b/>
          <w:sz w:val="24"/>
          <w:szCs w:val="24"/>
          <w:lang w:val="ru-RU" w:eastAsia="en-US"/>
        </w:rPr>
        <w:t>място</w:t>
      </w:r>
      <w:proofErr w:type="spellEnd"/>
      <w:r w:rsidRPr="009E47D9">
        <w:rPr>
          <w:b/>
          <w:sz w:val="24"/>
          <w:szCs w:val="24"/>
          <w:lang w:val="ru-RU" w:eastAsia="en-US"/>
        </w:rPr>
        <w:t xml:space="preserve"> се </w:t>
      </w:r>
      <w:proofErr w:type="spellStart"/>
      <w:r w:rsidRPr="009E47D9">
        <w:rPr>
          <w:b/>
          <w:sz w:val="24"/>
          <w:szCs w:val="24"/>
          <w:lang w:val="ru-RU" w:eastAsia="en-US"/>
        </w:rPr>
        <w:t>класира</w:t>
      </w:r>
      <w:proofErr w:type="spellEnd"/>
      <w:r w:rsidRPr="009E47D9">
        <w:rPr>
          <w:b/>
          <w:sz w:val="24"/>
          <w:szCs w:val="24"/>
          <w:lang w:val="ru-RU" w:eastAsia="en-US"/>
        </w:rPr>
        <w:t xml:space="preserve"> </w:t>
      </w:r>
      <w:proofErr w:type="spellStart"/>
      <w:r w:rsidRPr="009E47D9">
        <w:rPr>
          <w:b/>
          <w:sz w:val="24"/>
          <w:szCs w:val="24"/>
          <w:lang w:val="ru-RU" w:eastAsia="en-US"/>
        </w:rPr>
        <w:t>участникът</w:t>
      </w:r>
      <w:proofErr w:type="spellEnd"/>
      <w:r w:rsidRPr="009E47D9">
        <w:rPr>
          <w:b/>
          <w:sz w:val="24"/>
          <w:szCs w:val="24"/>
          <w:lang w:val="ru-RU" w:eastAsia="en-US"/>
        </w:rPr>
        <w:t xml:space="preserve"> </w:t>
      </w:r>
      <w:proofErr w:type="gramStart"/>
      <w:r w:rsidRPr="009E47D9">
        <w:rPr>
          <w:b/>
          <w:sz w:val="24"/>
          <w:szCs w:val="24"/>
          <w:lang w:val="ru-RU" w:eastAsia="en-US"/>
        </w:rPr>
        <w:t xml:space="preserve">предложил </w:t>
      </w:r>
      <w:proofErr w:type="spellStart"/>
      <w:r w:rsidRPr="009E47D9">
        <w:rPr>
          <w:b/>
          <w:sz w:val="24"/>
          <w:szCs w:val="24"/>
          <w:lang w:val="ru-RU" w:eastAsia="en-US"/>
        </w:rPr>
        <w:t>най-ниска</w:t>
      </w:r>
      <w:proofErr w:type="spellEnd"/>
      <w:r w:rsidRPr="009E47D9">
        <w:rPr>
          <w:b/>
          <w:sz w:val="24"/>
          <w:szCs w:val="24"/>
          <w:lang w:val="ru-RU" w:eastAsia="en-US"/>
        </w:rPr>
        <w:t xml:space="preserve"> </w:t>
      </w:r>
      <w:r w:rsidRPr="009E47D9">
        <w:rPr>
          <w:b/>
          <w:sz w:val="24"/>
          <w:szCs w:val="24"/>
          <w:u w:val="single"/>
          <w:lang w:val="ru-RU" w:eastAsia="en-US"/>
        </w:rPr>
        <w:t>обща</w:t>
      </w:r>
      <w:proofErr w:type="gramEnd"/>
      <w:r w:rsidRPr="009E47D9">
        <w:rPr>
          <w:b/>
          <w:sz w:val="24"/>
          <w:szCs w:val="24"/>
          <w:lang w:val="ru-RU" w:eastAsia="en-US"/>
        </w:rPr>
        <w:t xml:space="preserve"> цена. </w:t>
      </w:r>
    </w:p>
    <w:p w:rsidR="009E47D9" w:rsidRPr="009E47D9" w:rsidRDefault="009E47D9" w:rsidP="0029388F">
      <w:pPr>
        <w:autoSpaceDE w:val="0"/>
        <w:adjustRightInd w:val="0"/>
        <w:ind w:firstLine="720"/>
        <w:rPr>
          <w:sz w:val="24"/>
          <w:szCs w:val="24"/>
          <w:lang w:val="ru-RU" w:eastAsia="en-US"/>
        </w:rPr>
      </w:pPr>
      <w:proofErr w:type="spellStart"/>
      <w:r w:rsidRPr="009E47D9">
        <w:rPr>
          <w:sz w:val="24"/>
          <w:szCs w:val="24"/>
          <w:lang w:val="ru-RU" w:eastAsia="en-US"/>
        </w:rPr>
        <w:t>Посочената</w:t>
      </w:r>
      <w:proofErr w:type="spellEnd"/>
      <w:r w:rsidRPr="009E47D9">
        <w:rPr>
          <w:sz w:val="24"/>
          <w:szCs w:val="24"/>
          <w:lang w:val="ru-RU" w:eastAsia="en-US"/>
        </w:rPr>
        <w:t xml:space="preserve"> цена се </w:t>
      </w:r>
      <w:proofErr w:type="spellStart"/>
      <w:r w:rsidRPr="009E47D9">
        <w:rPr>
          <w:sz w:val="24"/>
          <w:szCs w:val="24"/>
          <w:lang w:val="ru-RU" w:eastAsia="en-US"/>
        </w:rPr>
        <w:t>закръгля</w:t>
      </w:r>
      <w:proofErr w:type="spellEnd"/>
      <w:r w:rsidRPr="009E47D9">
        <w:rPr>
          <w:sz w:val="24"/>
          <w:szCs w:val="24"/>
          <w:lang w:val="ru-RU" w:eastAsia="en-US"/>
        </w:rPr>
        <w:t xml:space="preserve"> до </w:t>
      </w:r>
      <w:proofErr w:type="spellStart"/>
      <w:r w:rsidRPr="009E47D9">
        <w:rPr>
          <w:sz w:val="24"/>
          <w:szCs w:val="24"/>
          <w:lang w:val="ru-RU" w:eastAsia="en-US"/>
        </w:rPr>
        <w:t>втория</w:t>
      </w:r>
      <w:proofErr w:type="spellEnd"/>
      <w:r w:rsidRPr="009E47D9">
        <w:rPr>
          <w:sz w:val="24"/>
          <w:szCs w:val="24"/>
          <w:lang w:val="ru-RU" w:eastAsia="en-US"/>
        </w:rPr>
        <w:t xml:space="preserve"> знак след </w:t>
      </w:r>
      <w:proofErr w:type="spellStart"/>
      <w:r w:rsidRPr="009E47D9">
        <w:rPr>
          <w:sz w:val="24"/>
          <w:szCs w:val="24"/>
          <w:lang w:val="ru-RU" w:eastAsia="en-US"/>
        </w:rPr>
        <w:t>десетичната</w:t>
      </w:r>
      <w:proofErr w:type="spellEnd"/>
      <w:r w:rsidRPr="009E47D9">
        <w:rPr>
          <w:sz w:val="24"/>
          <w:szCs w:val="24"/>
          <w:lang w:val="ru-RU" w:eastAsia="en-US"/>
        </w:rPr>
        <w:t xml:space="preserve"> запетая.</w:t>
      </w:r>
    </w:p>
    <w:p w:rsidR="009E47D9" w:rsidRPr="009E47D9" w:rsidRDefault="009E47D9" w:rsidP="0029388F">
      <w:pPr>
        <w:spacing w:after="120"/>
        <w:jc w:val="both"/>
        <w:rPr>
          <w:i/>
          <w:sz w:val="22"/>
          <w:szCs w:val="22"/>
        </w:rPr>
      </w:pPr>
      <w:r w:rsidRPr="009E47D9">
        <w:rPr>
          <w:i/>
          <w:sz w:val="22"/>
          <w:szCs w:val="22"/>
        </w:rPr>
        <w:t>Посочват се подробно всички елементи на оценката съобразно избрания критерий за възлагане и изискванията на Указанията, както и подробни мотиви са определянето им.</w:t>
      </w:r>
    </w:p>
    <w:p w:rsidR="009E47D9" w:rsidRPr="009E47D9" w:rsidRDefault="009E47D9" w:rsidP="0029388F">
      <w:pPr>
        <w:rPr>
          <w:b/>
        </w:rPr>
      </w:pPr>
    </w:p>
    <w:p w:rsidR="009E47D9" w:rsidRPr="009E47D9" w:rsidRDefault="009E47D9" w:rsidP="0029388F"/>
    <w:p w:rsidR="009E47D9" w:rsidRPr="00EA3C59" w:rsidRDefault="009E47D9" w:rsidP="0029388F">
      <w:pPr>
        <w:jc w:val="right"/>
        <w:rPr>
          <w:b/>
          <w:noProof/>
          <w:sz w:val="24"/>
          <w:szCs w:val="24"/>
          <w:u w:val="single"/>
          <w:lang w:eastAsia="en-US"/>
        </w:rPr>
      </w:pPr>
      <w:r>
        <w:rPr>
          <w:b/>
        </w:rPr>
        <w:lastRenderedPageBreak/>
        <w:t xml:space="preserve"> </w:t>
      </w:r>
      <w:r w:rsidRPr="00EA3C59">
        <w:rPr>
          <w:b/>
          <w:noProof/>
          <w:sz w:val="24"/>
          <w:szCs w:val="24"/>
          <w:u w:val="single"/>
          <w:lang w:eastAsia="en-US"/>
        </w:rPr>
        <w:t>Проект на договор</w:t>
      </w:r>
    </w:p>
    <w:p w:rsidR="009E47D9" w:rsidRDefault="009E47D9" w:rsidP="0029388F">
      <w:pPr>
        <w:keepNext/>
        <w:keepLines/>
        <w:suppressAutoHyphens/>
        <w:spacing w:before="120"/>
        <w:jc w:val="center"/>
        <w:outlineLvl w:val="0"/>
        <w:rPr>
          <w:b/>
          <w:bCs/>
          <w:noProof/>
          <w:sz w:val="24"/>
          <w:szCs w:val="24"/>
          <w:lang w:eastAsia="hi-IN" w:bidi="hi-IN"/>
        </w:rPr>
      </w:pPr>
      <w:r w:rsidRPr="00EA3C59">
        <w:rPr>
          <w:b/>
          <w:bCs/>
          <w:noProof/>
          <w:sz w:val="24"/>
          <w:szCs w:val="24"/>
          <w:lang w:eastAsia="hi-IN" w:bidi="hi-IN"/>
        </w:rPr>
        <w:t xml:space="preserve">ДОГОВОР </w:t>
      </w:r>
      <w:r>
        <w:rPr>
          <w:b/>
          <w:bCs/>
          <w:noProof/>
          <w:sz w:val="24"/>
          <w:szCs w:val="24"/>
          <w:lang w:eastAsia="hi-IN" w:bidi="hi-IN"/>
        </w:rPr>
        <w:br/>
      </w:r>
      <w:r w:rsidRPr="00EA3C59">
        <w:rPr>
          <w:b/>
          <w:bCs/>
          <w:noProof/>
          <w:sz w:val="24"/>
          <w:szCs w:val="24"/>
          <w:lang w:eastAsia="hi-IN" w:bidi="hi-IN"/>
        </w:rPr>
        <w:t xml:space="preserve">за възлагане на обществена поръчка </w:t>
      </w:r>
      <w:r>
        <w:rPr>
          <w:b/>
          <w:bCs/>
          <w:noProof/>
          <w:sz w:val="24"/>
          <w:szCs w:val="24"/>
          <w:lang w:eastAsia="hi-IN" w:bidi="hi-IN"/>
        </w:rPr>
        <w:br/>
      </w:r>
      <w:r w:rsidRPr="00EA3C59">
        <w:rPr>
          <w:b/>
          <w:bCs/>
          <w:noProof/>
          <w:sz w:val="24"/>
          <w:szCs w:val="24"/>
          <w:lang w:eastAsia="hi-IN" w:bidi="hi-IN"/>
        </w:rPr>
        <w:t xml:space="preserve">за упражняване на независим строителен надзор </w:t>
      </w:r>
    </w:p>
    <w:p w:rsidR="009E47D9" w:rsidRDefault="009E47D9" w:rsidP="0029388F">
      <w:pPr>
        <w:keepNext/>
        <w:keepLines/>
        <w:suppressAutoHyphens/>
        <w:spacing w:before="120"/>
        <w:jc w:val="center"/>
        <w:outlineLvl w:val="0"/>
        <w:rPr>
          <w:b/>
          <w:bCs/>
          <w:noProof/>
          <w:sz w:val="24"/>
          <w:szCs w:val="24"/>
          <w:lang w:eastAsia="hi-IN" w:bidi="hi-IN"/>
        </w:rPr>
      </w:pPr>
    </w:p>
    <w:p w:rsidR="009E47D9" w:rsidRDefault="009E47D9" w:rsidP="0029388F">
      <w:pPr>
        <w:keepNext/>
        <w:keepLines/>
        <w:suppressAutoHyphens/>
        <w:spacing w:before="120"/>
        <w:jc w:val="center"/>
        <w:outlineLvl w:val="0"/>
        <w:rPr>
          <w:b/>
          <w:bCs/>
          <w:noProof/>
          <w:sz w:val="24"/>
          <w:szCs w:val="24"/>
          <w:lang w:eastAsia="hi-IN" w:bidi="hi-IN"/>
        </w:rPr>
      </w:pPr>
    </w:p>
    <w:p w:rsidR="009E47D9" w:rsidRPr="00EA3C59" w:rsidRDefault="009E47D9" w:rsidP="0029388F">
      <w:pPr>
        <w:suppressAutoHyphens/>
        <w:ind w:firstLine="720"/>
        <w:jc w:val="both"/>
        <w:rPr>
          <w:noProof/>
          <w:spacing w:val="-1"/>
          <w:sz w:val="24"/>
          <w:szCs w:val="24"/>
          <w:lang w:eastAsia="hi-IN" w:bidi="hi-IN"/>
        </w:rPr>
      </w:pPr>
      <w:r w:rsidRPr="00EA3C59">
        <w:rPr>
          <w:noProof/>
          <w:spacing w:val="-4"/>
          <w:sz w:val="24"/>
          <w:szCs w:val="24"/>
          <w:lang w:eastAsia="hi-IN" w:bidi="hi-IN"/>
        </w:rPr>
        <w:t>Днес,</w:t>
      </w:r>
      <w:r w:rsidRPr="00EA3C59">
        <w:rPr>
          <w:noProof/>
          <w:sz w:val="24"/>
          <w:szCs w:val="24"/>
          <w:lang w:eastAsia="hi-IN" w:bidi="hi-IN"/>
        </w:rPr>
        <w:tab/>
        <w:t>[</w:t>
      </w:r>
      <w:r w:rsidRPr="00EA3C59">
        <w:rPr>
          <w:i/>
          <w:noProof/>
          <w:sz w:val="24"/>
          <w:szCs w:val="24"/>
          <w:lang w:eastAsia="hi-IN" w:bidi="hi-IN"/>
        </w:rPr>
        <w:t>дата на сключване на договора във формат дд.мм.гггг</w:t>
      </w:r>
      <w:r w:rsidRPr="00EA3C59">
        <w:rPr>
          <w:noProof/>
          <w:sz w:val="24"/>
          <w:szCs w:val="24"/>
          <w:lang w:eastAsia="hi-IN" w:bidi="hi-IN"/>
        </w:rPr>
        <w:t>]</w:t>
      </w:r>
      <w:r w:rsidRPr="00EA3C59">
        <w:rPr>
          <w:noProof/>
          <w:spacing w:val="-1"/>
          <w:sz w:val="24"/>
          <w:szCs w:val="24"/>
          <w:lang w:eastAsia="hi-IN" w:bidi="hi-IN"/>
        </w:rPr>
        <w:t>, в гр. Елин Пелин</w:t>
      </w:r>
      <w:r w:rsidRPr="00EA3C59">
        <w:rPr>
          <w:noProof/>
          <w:sz w:val="24"/>
          <w:szCs w:val="24"/>
          <w:lang w:eastAsia="hi-IN" w:bidi="hi-IN"/>
        </w:rPr>
        <w:t xml:space="preserve">, </w:t>
      </w:r>
      <w:r w:rsidRPr="00EA3C59">
        <w:rPr>
          <w:noProof/>
          <w:spacing w:val="-1"/>
          <w:sz w:val="24"/>
          <w:szCs w:val="24"/>
          <w:lang w:eastAsia="hi-IN" w:bidi="hi-IN"/>
        </w:rPr>
        <w:t>между:</w:t>
      </w:r>
    </w:p>
    <w:p w:rsidR="009E47D9" w:rsidRPr="00EA3C59" w:rsidRDefault="009E47D9" w:rsidP="0029388F">
      <w:pPr>
        <w:suppressAutoHyphens/>
        <w:ind w:firstLine="720"/>
        <w:jc w:val="both"/>
        <w:rPr>
          <w:noProof/>
          <w:sz w:val="24"/>
          <w:szCs w:val="24"/>
          <w:lang w:bidi="hi-IN"/>
        </w:rPr>
      </w:pPr>
      <w:r w:rsidRPr="00EA3C59">
        <w:rPr>
          <w:b/>
          <w:noProof/>
          <w:sz w:val="24"/>
          <w:szCs w:val="24"/>
          <w:lang w:bidi="hi-IN"/>
        </w:rPr>
        <w:t>1. ОБЩИНА ЕЛИН ПЕЛИН</w:t>
      </w:r>
      <w:r w:rsidRPr="00EA3C59">
        <w:rPr>
          <w:noProof/>
          <w:sz w:val="24"/>
          <w:szCs w:val="24"/>
          <w:lang w:bidi="hi-IN"/>
        </w:rPr>
        <w:t xml:space="preserve">, БУЛСТАТ: 000776242, със седалище и адрес на управление: гр. Елин Пелин, пл. „Независимост“ № 1, представлявана от </w:t>
      </w:r>
      <w:r w:rsidRPr="00EA3C59">
        <w:rPr>
          <w:b/>
          <w:noProof/>
          <w:sz w:val="24"/>
          <w:szCs w:val="24"/>
          <w:lang w:bidi="hi-IN"/>
        </w:rPr>
        <w:t>Ивайло Петров Симеонов</w:t>
      </w:r>
      <w:r w:rsidRPr="00EA3C59">
        <w:rPr>
          <w:noProof/>
          <w:sz w:val="24"/>
          <w:szCs w:val="24"/>
          <w:lang w:bidi="hi-IN"/>
        </w:rPr>
        <w:t xml:space="preserve"> – Кмет на Община Елин Пелин и …………….. – директор дирекция „ФСД“ на Община Елин Пелин, наричана за краткост ВЪЗЛОЖИТЕЛ, от една страна,</w:t>
      </w:r>
    </w:p>
    <w:p w:rsidR="009E47D9" w:rsidRPr="00EA3C59" w:rsidRDefault="009E47D9" w:rsidP="0029388F">
      <w:pPr>
        <w:suppressAutoHyphens/>
        <w:ind w:firstLine="720"/>
        <w:jc w:val="both"/>
        <w:rPr>
          <w:noProof/>
          <w:sz w:val="24"/>
          <w:szCs w:val="24"/>
          <w:lang w:bidi="hi-IN"/>
        </w:rPr>
      </w:pPr>
      <w:r w:rsidRPr="00EA3C59">
        <w:rPr>
          <w:noProof/>
          <w:sz w:val="24"/>
          <w:szCs w:val="24"/>
          <w:lang w:bidi="hi-IN"/>
        </w:rPr>
        <w:t xml:space="preserve">и </w:t>
      </w:r>
    </w:p>
    <w:p w:rsidR="009E47D9" w:rsidRPr="00EA3C59" w:rsidRDefault="009E47D9" w:rsidP="0029388F">
      <w:pPr>
        <w:suppressAutoHyphens/>
        <w:ind w:firstLine="720"/>
        <w:jc w:val="both"/>
        <w:rPr>
          <w:noProof/>
          <w:sz w:val="24"/>
          <w:szCs w:val="24"/>
          <w:lang w:bidi="hi-IN"/>
        </w:rPr>
      </w:pPr>
      <w:r w:rsidRPr="00EA3C59">
        <w:rPr>
          <w:b/>
          <w:noProof/>
          <w:sz w:val="24"/>
          <w:szCs w:val="24"/>
          <w:lang w:bidi="hi-IN"/>
        </w:rPr>
        <w:t>[</w:t>
      </w:r>
      <w:r w:rsidRPr="00EA3C59">
        <w:rPr>
          <w:b/>
          <w:i/>
          <w:noProof/>
          <w:sz w:val="24"/>
          <w:szCs w:val="24"/>
          <w:lang w:bidi="hi-IN"/>
        </w:rPr>
        <w:t>Наименование на изпълнителя</w:t>
      </w:r>
      <w:r w:rsidRPr="00EA3C59">
        <w:rPr>
          <w:b/>
          <w:noProof/>
          <w:sz w:val="24"/>
          <w:szCs w:val="24"/>
          <w:lang w:bidi="hi-IN"/>
        </w:rPr>
        <w:t>]</w:t>
      </w:r>
      <w:r w:rsidRPr="00EA3C59">
        <w:rPr>
          <w:noProof/>
          <w:sz w:val="24"/>
          <w:szCs w:val="24"/>
          <w:lang w:bidi="hi-IN"/>
        </w:rPr>
        <w:t>, [с адрес: [</w:t>
      </w:r>
      <w:r w:rsidRPr="00EA3C59">
        <w:rPr>
          <w:i/>
          <w:noProof/>
          <w:sz w:val="24"/>
          <w:szCs w:val="24"/>
          <w:lang w:bidi="hi-IN"/>
        </w:rPr>
        <w:t>адрес на изпълнителя</w:t>
      </w:r>
      <w:r w:rsidRPr="00EA3C59">
        <w:rPr>
          <w:noProof/>
          <w:sz w:val="24"/>
          <w:szCs w:val="24"/>
          <w:lang w:bidi="hi-IN"/>
        </w:rPr>
        <w:t>] / със седалище и адрес на управление: [</w:t>
      </w:r>
      <w:r w:rsidRPr="00EA3C59">
        <w:rPr>
          <w:i/>
          <w:noProof/>
          <w:sz w:val="24"/>
          <w:szCs w:val="24"/>
          <w:lang w:bidi="hi-IN"/>
        </w:rPr>
        <w:t>седалище и</w:t>
      </w:r>
      <w:r w:rsidRPr="00EA3C59">
        <w:rPr>
          <w:noProof/>
          <w:sz w:val="24"/>
          <w:szCs w:val="24"/>
          <w:lang w:bidi="hi-IN"/>
        </w:rPr>
        <w:t xml:space="preserve"> </w:t>
      </w:r>
      <w:r w:rsidRPr="00EA3C59">
        <w:rPr>
          <w:i/>
          <w:noProof/>
          <w:sz w:val="24"/>
          <w:szCs w:val="24"/>
          <w:lang w:bidi="hi-IN"/>
        </w:rPr>
        <w:t>адрес на управление на изпълнителя</w:t>
      </w:r>
      <w:r w:rsidRPr="00EA3C59">
        <w:rPr>
          <w:noProof/>
          <w:sz w:val="24"/>
          <w:szCs w:val="24"/>
          <w:lang w:bidi="hi-IN"/>
        </w:rPr>
        <w:t>] [</w:t>
      </w:r>
      <w:r w:rsidRPr="00EA3C59">
        <w:rPr>
          <w:i/>
          <w:noProof/>
          <w:sz w:val="24"/>
          <w:szCs w:val="24"/>
          <w:lang w:bidi="hi-IN"/>
        </w:rPr>
        <w:t>да се попълни приложимото според случая</w:t>
      </w:r>
      <w:r>
        <w:rPr>
          <w:noProof/>
          <w:sz w:val="24"/>
          <w:szCs w:val="24"/>
          <w:lang w:bidi="hi-IN"/>
        </w:rPr>
        <w:t xml:space="preserve">], </w:t>
      </w:r>
      <w:r w:rsidRPr="00EA3C59">
        <w:rPr>
          <w:noProof/>
          <w:sz w:val="24"/>
          <w:szCs w:val="24"/>
          <w:lang w:bidi="hi-IN"/>
        </w:rPr>
        <w:t>[ЕИК / код по Регистър БУЛСТАТ / регистрационен номер или друг идентификационен код (</w:t>
      </w:r>
      <w:r w:rsidRPr="00EA3C59">
        <w:rPr>
          <w:i/>
          <w:noProof/>
          <w:sz w:val="24"/>
          <w:szCs w:val="24"/>
          <w:lang w:bidi="hi-IN"/>
        </w:rPr>
        <w:t>ако изпълнителят е лице, установено в друга държава членка на ЕС или трета страна</w:t>
      </w:r>
      <w:r w:rsidRPr="00EA3C59">
        <w:rPr>
          <w:noProof/>
          <w:sz w:val="24"/>
          <w:szCs w:val="24"/>
          <w:lang w:bidi="hi-IN"/>
        </w:rPr>
        <w:t>) […] [и ДДС номер […]] [</w:t>
      </w:r>
      <w:r w:rsidRPr="00EA3C59">
        <w:rPr>
          <w:i/>
          <w:noProof/>
          <w:sz w:val="24"/>
          <w:szCs w:val="24"/>
          <w:lang w:bidi="hi-IN"/>
        </w:rPr>
        <w:t>да се попълни приложимото според случая</w:t>
      </w:r>
      <w:r w:rsidRPr="00EA3C59">
        <w:rPr>
          <w:noProof/>
          <w:sz w:val="24"/>
          <w:szCs w:val="24"/>
          <w:lang w:bidi="hi-IN"/>
        </w:rPr>
        <w:t>],</w:t>
      </w:r>
      <w:r>
        <w:rPr>
          <w:noProof/>
          <w:sz w:val="24"/>
          <w:szCs w:val="24"/>
          <w:lang w:bidi="hi-IN"/>
        </w:rPr>
        <w:t xml:space="preserve"> </w:t>
      </w:r>
      <w:r w:rsidRPr="00EA3C59">
        <w:rPr>
          <w:noProof/>
          <w:sz w:val="24"/>
          <w:szCs w:val="24"/>
          <w:lang w:bidi="hi-IN"/>
        </w:rPr>
        <w:t>представляван/а/о от [</w:t>
      </w:r>
      <w:r w:rsidRPr="00EA3C59">
        <w:rPr>
          <w:i/>
          <w:noProof/>
          <w:sz w:val="24"/>
          <w:szCs w:val="24"/>
          <w:lang w:bidi="hi-IN"/>
        </w:rPr>
        <w:t>имена на лицето или лицата, представляващи изпълнителя</w:t>
      </w:r>
      <w:r w:rsidRPr="00EA3C59">
        <w:rPr>
          <w:noProof/>
          <w:sz w:val="24"/>
          <w:szCs w:val="24"/>
          <w:lang w:bidi="hi-IN"/>
        </w:rPr>
        <w:t>], в качеството на [</w:t>
      </w:r>
      <w:r w:rsidRPr="00EA3C59">
        <w:rPr>
          <w:i/>
          <w:noProof/>
          <w:sz w:val="24"/>
          <w:szCs w:val="24"/>
          <w:lang w:bidi="hi-IN"/>
        </w:rPr>
        <w:t>длъжност/и на лицето или лицата, представляващи изпълнителя</w:t>
      </w:r>
      <w:r w:rsidRPr="00EA3C59">
        <w:rPr>
          <w:noProof/>
          <w:sz w:val="24"/>
          <w:szCs w:val="24"/>
          <w:lang w:bidi="hi-IN"/>
        </w:rPr>
        <w:t>], [съгласно [</w:t>
      </w:r>
      <w:r w:rsidRPr="00EA3C59">
        <w:rPr>
          <w:i/>
          <w:noProof/>
          <w:sz w:val="24"/>
          <w:szCs w:val="24"/>
          <w:lang w:bidi="hi-IN"/>
        </w:rPr>
        <w:t>документ или акт, от който произтичат правомощията на лицето или лицата, представляващи изпълнителя – ако е приложимо</w:t>
      </w:r>
      <w:r>
        <w:rPr>
          <w:noProof/>
          <w:sz w:val="24"/>
          <w:szCs w:val="24"/>
          <w:lang w:bidi="hi-IN"/>
        </w:rPr>
        <w:t xml:space="preserve">]], </w:t>
      </w:r>
      <w:r w:rsidRPr="00EA3C59">
        <w:rPr>
          <w:noProof/>
          <w:sz w:val="24"/>
          <w:szCs w:val="24"/>
          <w:lang w:bidi="hi-IN"/>
        </w:rPr>
        <w:t xml:space="preserve">наричан/а/о за краткост </w:t>
      </w:r>
      <w:r w:rsidRPr="00EA3C59">
        <w:rPr>
          <w:b/>
          <w:noProof/>
          <w:sz w:val="24"/>
          <w:szCs w:val="24"/>
          <w:lang w:bidi="hi-IN"/>
        </w:rPr>
        <w:t>ИЗПЪЛНИТЕЛ</w:t>
      </w:r>
      <w:r w:rsidRPr="00EA3C59">
        <w:rPr>
          <w:noProof/>
          <w:sz w:val="24"/>
          <w:szCs w:val="24"/>
          <w:lang w:bidi="hi-IN"/>
        </w:rPr>
        <w:t>, от друга страна,</w:t>
      </w:r>
    </w:p>
    <w:p w:rsidR="009E47D9" w:rsidRPr="00EA3C59" w:rsidRDefault="009E47D9" w:rsidP="0029388F">
      <w:pPr>
        <w:suppressAutoHyphens/>
        <w:jc w:val="both"/>
        <w:rPr>
          <w:noProof/>
          <w:sz w:val="24"/>
          <w:szCs w:val="24"/>
          <w:lang w:bidi="hi-IN"/>
        </w:rPr>
      </w:pPr>
      <w:r w:rsidRPr="00EA3C59">
        <w:rPr>
          <w:noProof/>
          <w:sz w:val="24"/>
          <w:szCs w:val="24"/>
          <w:lang w:bidi="hi-IN"/>
        </w:rPr>
        <w:t>(ВЪЗЛОЖИТЕЛЯТ и ИЗПЪЛНИТЕЛЯТ наричани заедно „</w:t>
      </w:r>
      <w:r w:rsidRPr="00EA3C59">
        <w:rPr>
          <w:b/>
          <w:noProof/>
          <w:sz w:val="24"/>
          <w:szCs w:val="24"/>
          <w:lang w:bidi="hi-IN"/>
        </w:rPr>
        <w:t>Страните</w:t>
      </w:r>
      <w:r w:rsidRPr="00EA3C59">
        <w:rPr>
          <w:noProof/>
          <w:sz w:val="24"/>
          <w:szCs w:val="24"/>
          <w:lang w:bidi="hi-IN"/>
        </w:rPr>
        <w:t>“, а всеки от тях поотделно „</w:t>
      </w:r>
      <w:r w:rsidRPr="00EA3C59">
        <w:rPr>
          <w:b/>
          <w:noProof/>
          <w:sz w:val="24"/>
          <w:szCs w:val="24"/>
          <w:lang w:bidi="hi-IN"/>
        </w:rPr>
        <w:t>Страна</w:t>
      </w:r>
      <w:r w:rsidRPr="00EA3C59">
        <w:rPr>
          <w:noProof/>
          <w:sz w:val="24"/>
          <w:szCs w:val="24"/>
          <w:lang w:bidi="hi-IN"/>
        </w:rPr>
        <w:t>“);</w:t>
      </w:r>
    </w:p>
    <w:p w:rsidR="009E47D9" w:rsidRPr="00EA3C59" w:rsidRDefault="009E47D9" w:rsidP="0029388F">
      <w:pPr>
        <w:tabs>
          <w:tab w:val="left" w:pos="-720"/>
        </w:tabs>
        <w:suppressAutoHyphens/>
        <w:jc w:val="both"/>
        <w:rPr>
          <w:b/>
          <w:noProof/>
          <w:sz w:val="24"/>
          <w:szCs w:val="24"/>
          <w:lang w:eastAsia="hi-IN" w:bidi="hi-IN"/>
        </w:rPr>
      </w:pPr>
      <w:r w:rsidRPr="00EA3C59">
        <w:rPr>
          <w:b/>
          <w:noProof/>
          <w:sz w:val="24"/>
          <w:szCs w:val="24"/>
          <w:lang w:eastAsia="hi-IN" w:bidi="hi-IN"/>
        </w:rPr>
        <w:t>на основание</w:t>
      </w:r>
      <w:r w:rsidRPr="00EA3C59">
        <w:rPr>
          <w:noProof/>
          <w:sz w:val="24"/>
          <w:szCs w:val="24"/>
          <w:lang w:eastAsia="hi-IN" w:bidi="hi-IN"/>
        </w:rPr>
        <w:t xml:space="preserve"> чл. 194, вр. с чл. 112 от Закона за обществените поръчки („</w:t>
      </w:r>
      <w:r w:rsidRPr="00EA3C59">
        <w:rPr>
          <w:b/>
          <w:noProof/>
          <w:sz w:val="24"/>
          <w:szCs w:val="24"/>
          <w:lang w:eastAsia="hi-IN" w:bidi="hi-IN"/>
        </w:rPr>
        <w:t>ЗОП</w:t>
      </w:r>
      <w:r w:rsidRPr="00EA3C59">
        <w:rPr>
          <w:noProof/>
          <w:sz w:val="24"/>
          <w:szCs w:val="24"/>
          <w:lang w:eastAsia="hi-IN" w:bidi="hi-IN"/>
        </w:rPr>
        <w:t>“) и [</w:t>
      </w:r>
      <w:r w:rsidRPr="00EA3C59">
        <w:rPr>
          <w:i/>
          <w:noProof/>
          <w:sz w:val="24"/>
          <w:szCs w:val="24"/>
          <w:lang w:eastAsia="hi-IN" w:bidi="hi-IN"/>
        </w:rPr>
        <w:t>посочват се наименование, номер и дата на акта на възложителя за избор на изпълнител</w:t>
      </w:r>
      <w:r w:rsidRPr="00EA3C59">
        <w:rPr>
          <w:noProof/>
          <w:sz w:val="24"/>
          <w:szCs w:val="24"/>
          <w:lang w:eastAsia="hi-IN" w:bidi="hi-IN"/>
        </w:rPr>
        <w:t>] на ВЪЗЛОЖИТЕЛЯ за определяне на ИЗПЪЛНИТЕЛ на обществена поръчка</w:t>
      </w:r>
      <w:r>
        <w:rPr>
          <w:noProof/>
          <w:sz w:val="24"/>
          <w:szCs w:val="24"/>
          <w:lang w:eastAsia="hi-IN" w:bidi="hi-IN"/>
        </w:rPr>
        <w:t>,</w:t>
      </w:r>
      <w:r w:rsidRPr="00EA3C59">
        <w:rPr>
          <w:noProof/>
          <w:sz w:val="24"/>
          <w:szCs w:val="24"/>
          <w:lang w:eastAsia="hi-IN" w:bidi="hi-IN"/>
        </w:rPr>
        <w:t xml:space="preserve"> с предмет: </w:t>
      </w:r>
      <w:r w:rsidRPr="00F05038">
        <w:rPr>
          <w:b/>
          <w:noProof/>
          <w:sz w:val="24"/>
          <w:szCs w:val="24"/>
          <w:lang w:eastAsia="hi-IN" w:bidi="hi-IN"/>
        </w:rPr>
        <w:t>„Упражняване на независим строителен надзор по време на строителството за обект: „Подобряване на общинска образователна инфраструктура - СУ “</w:t>
      </w:r>
      <w:r>
        <w:rPr>
          <w:b/>
          <w:noProof/>
          <w:sz w:val="24"/>
          <w:szCs w:val="24"/>
          <w:lang w:eastAsia="hi-IN" w:bidi="hi-IN"/>
        </w:rPr>
        <w:t>Васил Левски” - гр. Елин Пелин“,</w:t>
      </w:r>
    </w:p>
    <w:p w:rsidR="009E47D9" w:rsidRPr="00EA3C59" w:rsidRDefault="009E47D9" w:rsidP="0029388F">
      <w:pPr>
        <w:tabs>
          <w:tab w:val="left" w:pos="-720"/>
        </w:tabs>
        <w:suppressAutoHyphens/>
        <w:jc w:val="both"/>
        <w:rPr>
          <w:noProof/>
          <w:sz w:val="24"/>
          <w:szCs w:val="24"/>
          <w:lang w:eastAsia="hi-IN" w:bidi="hi-IN"/>
        </w:rPr>
      </w:pPr>
      <w:r w:rsidRPr="00EA3C59">
        <w:rPr>
          <w:noProof/>
          <w:sz w:val="24"/>
          <w:szCs w:val="24"/>
          <w:lang w:eastAsia="hi-IN" w:bidi="hi-IN"/>
        </w:rPr>
        <w:t>се сключи този договор („</w:t>
      </w:r>
      <w:r w:rsidRPr="00EA3C59">
        <w:rPr>
          <w:b/>
          <w:noProof/>
          <w:sz w:val="24"/>
          <w:szCs w:val="24"/>
          <w:lang w:eastAsia="hi-IN" w:bidi="hi-IN"/>
        </w:rPr>
        <w:t>Договора</w:t>
      </w:r>
      <w:r w:rsidRPr="00EA3C59">
        <w:rPr>
          <w:noProof/>
          <w:sz w:val="24"/>
          <w:szCs w:val="24"/>
          <w:lang w:eastAsia="hi-IN" w:bidi="hi-IN"/>
        </w:rPr>
        <w:t>/</w:t>
      </w:r>
      <w:r w:rsidRPr="00EA3C59">
        <w:rPr>
          <w:b/>
          <w:noProof/>
          <w:sz w:val="24"/>
          <w:szCs w:val="24"/>
          <w:lang w:eastAsia="hi-IN" w:bidi="hi-IN"/>
        </w:rPr>
        <w:t>Договорът</w:t>
      </w:r>
      <w:r w:rsidRPr="00EA3C59">
        <w:rPr>
          <w:noProof/>
          <w:sz w:val="24"/>
          <w:szCs w:val="24"/>
          <w:lang w:eastAsia="hi-IN" w:bidi="hi-IN"/>
        </w:rPr>
        <w:t>“) за следното:</w:t>
      </w:r>
    </w:p>
    <w:p w:rsidR="009E47D9" w:rsidRPr="00EA3C59" w:rsidRDefault="009E47D9" w:rsidP="0029388F">
      <w:pPr>
        <w:keepNext/>
        <w:keepLines/>
        <w:suppressAutoHyphens/>
        <w:spacing w:before="240" w:after="240"/>
        <w:jc w:val="center"/>
        <w:outlineLvl w:val="1"/>
        <w:rPr>
          <w:b/>
          <w:bCs/>
          <w:noProof/>
          <w:sz w:val="24"/>
          <w:szCs w:val="24"/>
          <w:lang w:eastAsia="hi-IN" w:bidi="hi-IN"/>
        </w:rPr>
      </w:pPr>
    </w:p>
    <w:p w:rsidR="009E47D9" w:rsidRPr="00EA3C59" w:rsidRDefault="009E47D9" w:rsidP="0029388F">
      <w:pPr>
        <w:keepNext/>
        <w:keepLines/>
        <w:suppressAutoHyphens/>
        <w:spacing w:before="240" w:after="240"/>
        <w:jc w:val="center"/>
        <w:outlineLvl w:val="1"/>
        <w:rPr>
          <w:b/>
          <w:bCs/>
          <w:noProof/>
          <w:sz w:val="24"/>
          <w:szCs w:val="24"/>
          <w:lang w:eastAsia="hi-IN" w:bidi="hi-IN"/>
        </w:rPr>
      </w:pPr>
      <w:r w:rsidRPr="00EA3C59">
        <w:rPr>
          <w:b/>
          <w:bCs/>
          <w:noProof/>
          <w:sz w:val="24"/>
          <w:szCs w:val="24"/>
          <w:lang w:eastAsia="hi-IN" w:bidi="hi-IN"/>
        </w:rPr>
        <w:t>ПРЕДМЕТ НА ДОГОВОРА.</w:t>
      </w: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Чл. 1.</w:t>
      </w:r>
      <w:r w:rsidRPr="00EA3C59">
        <w:rPr>
          <w:noProof/>
          <w:sz w:val="24"/>
          <w:szCs w:val="24"/>
          <w:lang w:eastAsia="hi-IN" w:bidi="hi-IN"/>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наричани за краткост „Услугите“.</w:t>
      </w:r>
    </w:p>
    <w:p w:rsidR="009E47D9" w:rsidRPr="00EA3C59" w:rsidRDefault="009E47D9" w:rsidP="0029388F">
      <w:pPr>
        <w:suppressAutoHyphens/>
        <w:jc w:val="both"/>
        <w:rPr>
          <w:b/>
          <w:noProof/>
          <w:sz w:val="24"/>
          <w:szCs w:val="24"/>
          <w:lang w:eastAsia="hi-IN" w:bidi="hi-IN"/>
        </w:rPr>
      </w:pPr>
    </w:p>
    <w:p w:rsidR="009E47D9" w:rsidRPr="00EA3C59" w:rsidRDefault="009E47D9" w:rsidP="0029388F">
      <w:pPr>
        <w:suppressAutoHyphens/>
        <w:jc w:val="both"/>
        <w:rPr>
          <w:rFonts w:eastAsia="Arial"/>
          <w:noProof/>
          <w:sz w:val="24"/>
          <w:szCs w:val="24"/>
          <w:lang w:eastAsia="hi-IN" w:bidi="hi-IN"/>
        </w:rPr>
      </w:pPr>
      <w:r w:rsidRPr="00EA3C59">
        <w:rPr>
          <w:rFonts w:eastAsia="Arial"/>
          <w:b/>
          <w:noProof/>
          <w:sz w:val="24"/>
          <w:szCs w:val="24"/>
          <w:lang w:eastAsia="hi-IN" w:bidi="hi-IN"/>
        </w:rPr>
        <w:t>Чл. 2.</w:t>
      </w:r>
      <w:r w:rsidRPr="00EA3C59">
        <w:rPr>
          <w:rFonts w:eastAsia="Arial"/>
          <w:noProof/>
          <w:sz w:val="24"/>
          <w:szCs w:val="24"/>
          <w:lang w:eastAsia="hi-IN" w:bidi="hi-IN"/>
        </w:rPr>
        <w:t xml:space="preserve"> ИЗПЪЛНИТЕЛЯТ</w:t>
      </w:r>
      <w:r w:rsidRPr="00EA3C59">
        <w:rPr>
          <w:rFonts w:eastAsia="Arial"/>
          <w:bCs/>
          <w:noProof/>
          <w:sz w:val="24"/>
          <w:szCs w:val="24"/>
          <w:lang w:eastAsia="hi-IN" w:bidi="hi-IN"/>
        </w:rPr>
        <w:t xml:space="preserve"> се задължава да </w:t>
      </w:r>
      <w:r w:rsidRPr="00EA3C59">
        <w:rPr>
          <w:rFonts w:eastAsia="Arial"/>
          <w:noProof/>
          <w:sz w:val="24"/>
          <w:szCs w:val="24"/>
          <w:lang w:eastAsia="hi-IN" w:bidi="hi-IN"/>
        </w:rPr>
        <w:t xml:space="preserve">предостави </w:t>
      </w:r>
      <w:r w:rsidRPr="00EA3C59">
        <w:rPr>
          <w:rFonts w:eastAsia="Arial"/>
          <w:bCs/>
          <w:noProof/>
          <w:sz w:val="24"/>
          <w:szCs w:val="24"/>
          <w:lang w:eastAsia="hi-IN" w:bidi="hi-IN"/>
        </w:rPr>
        <w:t xml:space="preserve">Услугите </w:t>
      </w:r>
      <w:r w:rsidRPr="00EA3C59">
        <w:rPr>
          <w:rFonts w:eastAsia="Arial"/>
          <w:noProof/>
          <w:sz w:val="24"/>
          <w:szCs w:val="24"/>
          <w:lang w:eastAsia="hi-IN" w:bidi="hi-IN"/>
        </w:rPr>
        <w:t xml:space="preserve">в съответствие с Техническата спецификация, Техническото предложение на ИЗПЪЛНИТЕЛЯ и Ценовото предложение на </w:t>
      </w:r>
      <w:r w:rsidRPr="00EA3C59">
        <w:rPr>
          <w:rFonts w:eastAsia="Arial"/>
          <w:noProof/>
          <w:sz w:val="24"/>
          <w:szCs w:val="24"/>
          <w:lang w:eastAsia="hi-IN" w:bidi="hi-IN"/>
        </w:rPr>
        <w:lastRenderedPageBreak/>
        <w:t>ИЗПЪЛНИТЕЛЯ, съставляващи съответно Приложения №№ 1, 2, 3 към този Договор („</w:t>
      </w:r>
      <w:r w:rsidRPr="00EA3C59">
        <w:rPr>
          <w:rFonts w:eastAsia="Arial"/>
          <w:b/>
          <w:noProof/>
          <w:sz w:val="24"/>
          <w:szCs w:val="24"/>
          <w:lang w:eastAsia="hi-IN" w:bidi="hi-IN"/>
        </w:rPr>
        <w:t>Приложенията</w:t>
      </w:r>
      <w:r w:rsidRPr="00EA3C59">
        <w:rPr>
          <w:rFonts w:eastAsia="Arial"/>
          <w:noProof/>
          <w:sz w:val="24"/>
          <w:szCs w:val="24"/>
          <w:lang w:eastAsia="hi-IN" w:bidi="hi-IN"/>
        </w:rPr>
        <w:t>“) и представляващи неразделна част от него.</w:t>
      </w:r>
    </w:p>
    <w:p w:rsidR="009E47D9" w:rsidRPr="00EA3C59" w:rsidRDefault="009E47D9" w:rsidP="0029388F">
      <w:pPr>
        <w:keepNext/>
        <w:keepLines/>
        <w:suppressAutoHyphens/>
        <w:spacing w:before="240" w:after="240"/>
        <w:jc w:val="center"/>
        <w:outlineLvl w:val="1"/>
        <w:rPr>
          <w:b/>
          <w:bCs/>
          <w:noProof/>
          <w:sz w:val="24"/>
          <w:szCs w:val="24"/>
          <w:lang w:eastAsia="hi-IN" w:bidi="hi-IN"/>
        </w:rPr>
      </w:pPr>
      <w:r w:rsidRPr="00EA3C59">
        <w:rPr>
          <w:b/>
          <w:bCs/>
          <w:noProof/>
          <w:sz w:val="24"/>
          <w:szCs w:val="24"/>
          <w:lang w:eastAsia="hi-IN" w:bidi="hi-IN"/>
        </w:rPr>
        <w:br/>
        <w:t>СРОК  НА ДОГОВОРА. СРОК И МЯСТО НА ИЗПЪЛНЕНИЕ.</w:t>
      </w:r>
    </w:p>
    <w:p w:rsidR="0094020C" w:rsidRDefault="009E47D9" w:rsidP="0029388F">
      <w:pPr>
        <w:tabs>
          <w:tab w:val="left" w:pos="720"/>
        </w:tabs>
        <w:suppressAutoHyphens/>
        <w:jc w:val="both"/>
        <w:rPr>
          <w:noProof/>
          <w:sz w:val="24"/>
          <w:szCs w:val="24"/>
          <w:lang w:eastAsia="hi-IN" w:bidi="hi-IN"/>
        </w:rPr>
      </w:pPr>
      <w:r w:rsidRPr="00EA3C59">
        <w:rPr>
          <w:b/>
          <w:noProof/>
          <w:sz w:val="24"/>
          <w:szCs w:val="24"/>
          <w:lang w:eastAsia="hi-IN" w:bidi="hi-IN"/>
        </w:rPr>
        <w:t>Чл. 3.</w:t>
      </w:r>
      <w:r w:rsidRPr="00EA3C59">
        <w:rPr>
          <w:noProof/>
          <w:sz w:val="24"/>
          <w:szCs w:val="24"/>
          <w:lang w:eastAsia="hi-IN" w:bidi="hi-IN"/>
        </w:rPr>
        <w:t xml:space="preserve"> Договорът влиза в сила на датата, на която е подписан от страните и със срок на де</w:t>
      </w:r>
      <w:r>
        <w:rPr>
          <w:noProof/>
          <w:sz w:val="24"/>
          <w:szCs w:val="24"/>
          <w:lang w:eastAsia="hi-IN" w:bidi="hi-IN"/>
        </w:rPr>
        <w:t xml:space="preserve">йствие до приключване на проект: </w:t>
      </w:r>
    </w:p>
    <w:p w:rsidR="009E47D9" w:rsidRDefault="009E47D9" w:rsidP="0029388F">
      <w:pPr>
        <w:tabs>
          <w:tab w:val="left" w:pos="720"/>
        </w:tabs>
        <w:suppressAutoHyphens/>
        <w:jc w:val="both"/>
        <w:rPr>
          <w:b/>
          <w:i/>
          <w:noProof/>
          <w:sz w:val="24"/>
          <w:szCs w:val="24"/>
          <w:lang w:eastAsia="hi-IN" w:bidi="hi-IN"/>
        </w:rPr>
      </w:pPr>
      <w:r w:rsidRPr="00F05038">
        <w:rPr>
          <w:b/>
          <w:i/>
          <w:noProof/>
          <w:sz w:val="24"/>
          <w:szCs w:val="24"/>
          <w:lang w:eastAsia="hi-IN" w:bidi="hi-IN"/>
        </w:rPr>
        <w:t>„Подобряване на общинска образователна инфраструктура - СУ “Васил Левски” - гр. Елин Пелин“.</w:t>
      </w:r>
    </w:p>
    <w:p w:rsidR="009E47D9" w:rsidRPr="00EA3C59" w:rsidRDefault="009E47D9" w:rsidP="0029388F">
      <w:pPr>
        <w:tabs>
          <w:tab w:val="left" w:pos="720"/>
        </w:tabs>
        <w:suppressAutoHyphens/>
        <w:jc w:val="both"/>
        <w:rPr>
          <w:noProof/>
          <w:sz w:val="24"/>
          <w:szCs w:val="24"/>
          <w:lang w:eastAsia="hi-IN" w:bidi="hi-IN"/>
        </w:rPr>
      </w:pPr>
    </w:p>
    <w:p w:rsidR="009E47D9" w:rsidRDefault="009E47D9" w:rsidP="0029388F">
      <w:pPr>
        <w:tabs>
          <w:tab w:val="left" w:pos="709"/>
        </w:tabs>
        <w:suppressAutoHyphens/>
        <w:jc w:val="both"/>
        <w:rPr>
          <w:noProof/>
          <w:sz w:val="24"/>
          <w:szCs w:val="24"/>
          <w:lang w:eastAsia="hi-IN" w:bidi="hi-IN"/>
        </w:rPr>
      </w:pPr>
      <w:r w:rsidRPr="00EA3C59">
        <w:rPr>
          <w:b/>
          <w:noProof/>
          <w:sz w:val="24"/>
          <w:szCs w:val="24"/>
          <w:lang w:eastAsia="hi-IN" w:bidi="hi-IN"/>
        </w:rPr>
        <w:t>Чл. 4.</w:t>
      </w:r>
      <w:r w:rsidRPr="00EA3C59">
        <w:rPr>
          <w:noProof/>
          <w:sz w:val="24"/>
          <w:szCs w:val="24"/>
          <w:lang w:eastAsia="hi-IN" w:bidi="hi-IN"/>
        </w:rPr>
        <w:t xml:space="preserve"> (1) Срокът за изпълнение на поръчката е обвързан със срока за изпълнение на СМР за </w:t>
      </w:r>
      <w:r w:rsidRPr="00F05038">
        <w:rPr>
          <w:b/>
          <w:i/>
          <w:noProof/>
          <w:sz w:val="24"/>
          <w:szCs w:val="24"/>
          <w:lang w:eastAsia="hi-IN" w:bidi="hi-IN"/>
        </w:rPr>
        <w:t>„Подобряване на общинска образователна инфраструктура - СУ “Васил Левски” - гр. Елин Пелин“.</w:t>
      </w:r>
    </w:p>
    <w:p w:rsidR="009E47D9" w:rsidRPr="00EA3C59" w:rsidRDefault="009E47D9" w:rsidP="0029388F">
      <w:pPr>
        <w:tabs>
          <w:tab w:val="left" w:pos="709"/>
        </w:tabs>
        <w:suppressAutoHyphens/>
        <w:jc w:val="both"/>
        <w:rPr>
          <w:noProof/>
          <w:sz w:val="24"/>
          <w:szCs w:val="24"/>
          <w:lang w:eastAsia="hi-IN" w:bidi="hi-IN"/>
        </w:rPr>
      </w:pPr>
      <w:r w:rsidRPr="00EA3C59">
        <w:rPr>
          <w:noProof/>
          <w:sz w:val="24"/>
          <w:szCs w:val="24"/>
          <w:lang w:eastAsia="hi-IN" w:bidi="hi-IN"/>
        </w:rPr>
        <w:t>В случай че срокът за изпълнение на СМР бъде спрян, срокът на договора за строителен надзор също се спира. В случай че срокът за изпълнение на СМР бъде удължен, срокът на договора за строителен надзор, респективно се удължава.</w:t>
      </w:r>
    </w:p>
    <w:p w:rsidR="009E47D9" w:rsidRPr="00EA3C59" w:rsidRDefault="009E47D9" w:rsidP="0029388F">
      <w:pPr>
        <w:tabs>
          <w:tab w:val="left" w:pos="709"/>
        </w:tabs>
        <w:suppressAutoHyphens/>
        <w:jc w:val="both"/>
        <w:rPr>
          <w:noProof/>
          <w:sz w:val="24"/>
          <w:szCs w:val="24"/>
          <w:lang w:eastAsia="hi-IN" w:bidi="hi-IN"/>
        </w:rPr>
      </w:pPr>
      <w:r w:rsidRPr="00EA3C59">
        <w:rPr>
          <w:noProof/>
          <w:sz w:val="24"/>
          <w:szCs w:val="24"/>
          <w:lang w:eastAsia="hi-IN" w:bidi="hi-IN"/>
        </w:rPr>
        <w:t>(2) Ср</w:t>
      </w:r>
      <w:r w:rsidR="0094020C">
        <w:rPr>
          <w:noProof/>
          <w:sz w:val="24"/>
          <w:szCs w:val="24"/>
          <w:lang w:eastAsia="hi-IN" w:bidi="hi-IN"/>
        </w:rPr>
        <w:t>окът за изпълнение на договора</w:t>
      </w:r>
      <w:r w:rsidRPr="00EA3C59">
        <w:rPr>
          <w:noProof/>
          <w:sz w:val="24"/>
          <w:szCs w:val="24"/>
          <w:lang w:eastAsia="hi-IN" w:bidi="hi-IN"/>
        </w:rPr>
        <w:t xml:space="preserve"> започва да тече </w:t>
      </w:r>
      <w:r w:rsidR="0094020C" w:rsidRPr="0094020C">
        <w:rPr>
          <w:noProof/>
          <w:sz w:val="24"/>
          <w:szCs w:val="24"/>
          <w:lang w:eastAsia="hi-IN" w:bidi="hi-IN"/>
        </w:rPr>
        <w:t xml:space="preserve">от подписване на съответния Протокол за откриване на строителна площадка и определяне на строителна линия и ниво (обр. 2 и/или 2a) до представяне от Изпълнителя на окончателен доклад </w:t>
      </w:r>
      <w:r w:rsidR="0094020C">
        <w:rPr>
          <w:noProof/>
          <w:sz w:val="24"/>
          <w:szCs w:val="24"/>
          <w:lang w:eastAsia="hi-IN" w:bidi="hi-IN"/>
        </w:rPr>
        <w:t>и Технически паспорт на строежа</w:t>
      </w:r>
      <w:r w:rsidRPr="00EA3C59">
        <w:rPr>
          <w:noProof/>
          <w:sz w:val="24"/>
          <w:szCs w:val="24"/>
          <w:lang w:eastAsia="hi-IN" w:bidi="hi-IN"/>
        </w:rPr>
        <w:t>, изготвени в срок след изпълнението на хронологически последната дейност, въвеждане съответния обект в експлоатация по реда на Наредба № 2 от 31.07.2003 г. завъвеждане в експлоатация на строежите и съответния обект в експлоатация и издаването на Удостоверение за въвеждане в експлоатация.</w:t>
      </w:r>
    </w:p>
    <w:p w:rsidR="009E47D9" w:rsidRPr="00EA3C59" w:rsidRDefault="009E47D9" w:rsidP="0029388F">
      <w:pPr>
        <w:suppressAutoHyphens/>
        <w:jc w:val="both"/>
        <w:rPr>
          <w:noProof/>
          <w:sz w:val="24"/>
          <w:szCs w:val="24"/>
          <w:lang w:eastAsia="hi-IN" w:bidi="hi-IN"/>
        </w:rPr>
      </w:pP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Чл. 5.</w:t>
      </w:r>
      <w:r w:rsidRPr="00EA3C59">
        <w:rPr>
          <w:noProof/>
          <w:sz w:val="24"/>
          <w:szCs w:val="24"/>
          <w:lang w:eastAsia="hi-IN" w:bidi="hi-IN"/>
        </w:rPr>
        <w:t xml:space="preserve"> Мястото на изпълнение на Договора е територията на Община Елин Пелин, по местонахождението на сградите, обект на поръчката.</w:t>
      </w:r>
    </w:p>
    <w:p w:rsidR="009E47D9" w:rsidRDefault="009E47D9" w:rsidP="0029388F">
      <w:pPr>
        <w:widowControl w:val="0"/>
        <w:suppressAutoHyphens/>
        <w:jc w:val="both"/>
        <w:rPr>
          <w:b/>
          <w:noProof/>
          <w:sz w:val="24"/>
          <w:szCs w:val="24"/>
          <w:lang w:eastAsia="hi-IN" w:bidi="hi-IN"/>
        </w:rPr>
      </w:pPr>
    </w:p>
    <w:p w:rsidR="0094020C" w:rsidRPr="00EA3C59" w:rsidRDefault="0094020C" w:rsidP="0029388F">
      <w:pPr>
        <w:widowControl w:val="0"/>
        <w:suppressAutoHyphens/>
        <w:jc w:val="both"/>
        <w:rPr>
          <w:b/>
          <w:noProof/>
          <w:sz w:val="24"/>
          <w:szCs w:val="24"/>
          <w:lang w:eastAsia="hi-IN" w:bidi="hi-IN"/>
        </w:rPr>
      </w:pPr>
    </w:p>
    <w:p w:rsidR="009E47D9" w:rsidRPr="00EA3C59" w:rsidRDefault="009E47D9" w:rsidP="0029388F">
      <w:pPr>
        <w:keepNext/>
        <w:keepLines/>
        <w:suppressAutoHyphens/>
        <w:spacing w:before="240" w:after="240"/>
        <w:jc w:val="center"/>
        <w:outlineLvl w:val="1"/>
        <w:rPr>
          <w:b/>
          <w:bCs/>
          <w:noProof/>
          <w:sz w:val="24"/>
          <w:szCs w:val="24"/>
          <w:lang w:eastAsia="hi-IN" w:bidi="hi-IN"/>
        </w:rPr>
      </w:pPr>
      <w:r w:rsidRPr="00EA3C59">
        <w:rPr>
          <w:b/>
          <w:bCs/>
          <w:noProof/>
          <w:sz w:val="24"/>
          <w:szCs w:val="24"/>
          <w:lang w:eastAsia="hi-IN" w:bidi="hi-IN"/>
        </w:rPr>
        <w:t>ЦЕНА, РЕД И СРОКОВЕ ЗА ПЛАЩАНЕ.</w:t>
      </w:r>
    </w:p>
    <w:p w:rsidR="009E47D9" w:rsidRPr="00EA3C59" w:rsidRDefault="009E47D9" w:rsidP="0029388F">
      <w:pPr>
        <w:widowControl w:val="0"/>
        <w:suppressAutoHyphens/>
        <w:jc w:val="both"/>
        <w:rPr>
          <w:noProof/>
          <w:sz w:val="24"/>
          <w:szCs w:val="24"/>
          <w:lang w:eastAsia="hi-IN" w:bidi="hi-IN"/>
        </w:rPr>
      </w:pPr>
      <w:r w:rsidRPr="00EA3C59">
        <w:rPr>
          <w:b/>
          <w:noProof/>
          <w:sz w:val="24"/>
          <w:szCs w:val="24"/>
          <w:lang w:eastAsia="hi-IN" w:bidi="hi-IN"/>
        </w:rPr>
        <w:t>Чл. 6.</w:t>
      </w:r>
      <w:r w:rsidRPr="00EA3C59">
        <w:rPr>
          <w:noProof/>
          <w:sz w:val="24"/>
          <w:szCs w:val="24"/>
          <w:lang w:eastAsia="hi-IN" w:bidi="hi-IN"/>
        </w:rPr>
        <w:t xml:space="preserve"> </w:t>
      </w:r>
      <w:r w:rsidRPr="00EA3C59">
        <w:rPr>
          <w:b/>
          <w:noProof/>
          <w:sz w:val="24"/>
          <w:szCs w:val="24"/>
          <w:lang w:eastAsia="hi-IN" w:bidi="hi-IN"/>
        </w:rPr>
        <w:t>(1)</w:t>
      </w:r>
      <w:r w:rsidRPr="00EA3C59">
        <w:rPr>
          <w:noProof/>
          <w:sz w:val="24"/>
          <w:szCs w:val="24"/>
          <w:lang w:eastAsia="hi-IN" w:bidi="hi-IN"/>
        </w:rPr>
        <w:t xml:space="preserve"> За предоставянето на Услугите, ВЪЗЛОЖИТЕЛЯТ се задължава да плати на ИЗПЪЛНИТЕЛЯ обща цена в размер на </w:t>
      </w:r>
      <w:r w:rsidRPr="0094020C">
        <w:rPr>
          <w:b/>
          <w:noProof/>
          <w:sz w:val="24"/>
          <w:szCs w:val="24"/>
          <w:lang w:eastAsia="hi-IN" w:bidi="hi-IN"/>
        </w:rPr>
        <w:t xml:space="preserve">…………….лева без ДДС  и ………………. </w:t>
      </w:r>
      <w:r w:rsidRPr="0094020C">
        <w:rPr>
          <w:b/>
          <w:noProof/>
          <w:sz w:val="24"/>
          <w:szCs w:val="24"/>
          <w:lang w:bidi="hi-IN"/>
        </w:rPr>
        <w:t>лева</w:t>
      </w:r>
      <w:r w:rsidRPr="0094020C">
        <w:rPr>
          <w:b/>
          <w:noProof/>
          <w:sz w:val="24"/>
          <w:szCs w:val="24"/>
          <w:lang w:eastAsia="hi-IN" w:bidi="hi-IN"/>
        </w:rPr>
        <w:t xml:space="preserve"> с ДДС</w:t>
      </w:r>
      <w:r w:rsidRPr="00EA3C59">
        <w:rPr>
          <w:noProof/>
          <w:sz w:val="24"/>
          <w:szCs w:val="24"/>
          <w:lang w:eastAsia="hi-IN" w:bidi="hi-IN"/>
        </w:rPr>
        <w:t xml:space="preserve"> (наричана по-нататък „</w:t>
      </w:r>
      <w:r w:rsidRPr="00EA3C59">
        <w:rPr>
          <w:b/>
          <w:noProof/>
          <w:sz w:val="24"/>
          <w:szCs w:val="24"/>
          <w:lang w:eastAsia="hi-IN" w:bidi="hi-IN"/>
        </w:rPr>
        <w:t>Цената</w:t>
      </w:r>
      <w:r w:rsidRPr="00EA3C59">
        <w:rPr>
          <w:noProof/>
          <w:sz w:val="24"/>
          <w:szCs w:val="24"/>
          <w:lang w:eastAsia="hi-IN" w:bidi="hi-IN"/>
        </w:rPr>
        <w:t>“ или „Стойността на Договора“), съгласно Ценовото предложение на ИЗПЪЛНИТЕЛЯ.</w:t>
      </w:r>
    </w:p>
    <w:p w:rsidR="009E47D9" w:rsidRPr="00EA3C59" w:rsidRDefault="009E47D9" w:rsidP="0029388F">
      <w:pPr>
        <w:widowControl w:val="0"/>
        <w:suppressAutoHyphens/>
        <w:jc w:val="both"/>
        <w:rPr>
          <w:bCs/>
          <w:noProof/>
          <w:sz w:val="24"/>
          <w:szCs w:val="24"/>
          <w:lang w:eastAsia="hi-IN" w:bidi="hi-IN"/>
        </w:rPr>
      </w:pPr>
      <w:r w:rsidRPr="00EA3C59">
        <w:rPr>
          <w:b/>
          <w:noProof/>
          <w:sz w:val="24"/>
          <w:szCs w:val="24"/>
          <w:lang w:eastAsia="hi-IN" w:bidi="hi-IN"/>
        </w:rPr>
        <w:t>(2)</w:t>
      </w:r>
      <w:r w:rsidRPr="00EA3C59">
        <w:rPr>
          <w:noProof/>
          <w:sz w:val="24"/>
          <w:szCs w:val="24"/>
          <w:lang w:eastAsia="hi-IN" w:bidi="hi-IN"/>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9E47D9" w:rsidRPr="00EA3C59" w:rsidRDefault="009E47D9" w:rsidP="0029388F">
      <w:pPr>
        <w:tabs>
          <w:tab w:val="left" w:pos="0"/>
        </w:tabs>
        <w:suppressAutoHyphens/>
        <w:jc w:val="both"/>
        <w:rPr>
          <w:noProof/>
          <w:sz w:val="24"/>
          <w:szCs w:val="24"/>
          <w:lang w:eastAsia="hi-IN" w:bidi="hi-IN"/>
        </w:rPr>
      </w:pPr>
      <w:r w:rsidRPr="00EA3C59">
        <w:rPr>
          <w:b/>
          <w:noProof/>
          <w:sz w:val="24"/>
          <w:szCs w:val="24"/>
          <w:lang w:eastAsia="hi-IN" w:bidi="hi-IN"/>
        </w:rPr>
        <w:t>(3)</w:t>
      </w:r>
      <w:r w:rsidRPr="00EA3C59">
        <w:rPr>
          <w:noProof/>
          <w:sz w:val="24"/>
          <w:szCs w:val="24"/>
          <w:lang w:eastAsia="hi-IN" w:bidi="hi-IN"/>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w:t>
      </w:r>
      <w:r w:rsidRPr="00EA3C59">
        <w:rPr>
          <w:noProof/>
          <w:sz w:val="24"/>
          <w:szCs w:val="24"/>
          <w:lang w:eastAsia="hi-IN" w:bidi="hi-IN"/>
        </w:rPr>
        <w:lastRenderedPageBreak/>
        <w:t xml:space="preserve">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9E47D9" w:rsidRPr="00EA3C59" w:rsidRDefault="009E47D9" w:rsidP="0029388F">
      <w:pPr>
        <w:widowControl w:val="0"/>
        <w:suppressAutoHyphens/>
        <w:jc w:val="both"/>
        <w:rPr>
          <w:b/>
          <w:noProof/>
          <w:sz w:val="24"/>
          <w:szCs w:val="24"/>
          <w:lang w:eastAsia="hi-IN" w:bidi="hi-IN"/>
        </w:rPr>
      </w:pPr>
    </w:p>
    <w:p w:rsidR="009E47D9" w:rsidRPr="00EA3C59" w:rsidRDefault="0094020C" w:rsidP="0029388F">
      <w:pPr>
        <w:widowControl w:val="0"/>
        <w:suppressAutoHyphens/>
        <w:jc w:val="both"/>
        <w:rPr>
          <w:noProof/>
          <w:sz w:val="24"/>
          <w:szCs w:val="24"/>
          <w:lang w:eastAsia="hi-IN" w:bidi="hi-IN"/>
        </w:rPr>
      </w:pPr>
      <w:r>
        <w:rPr>
          <w:b/>
          <w:noProof/>
          <w:sz w:val="24"/>
          <w:szCs w:val="24"/>
          <w:lang w:eastAsia="hi-IN" w:bidi="hi-IN"/>
        </w:rPr>
        <w:t xml:space="preserve">Чл. 7. </w:t>
      </w:r>
      <w:r w:rsidR="009E47D9" w:rsidRPr="00EA3C59">
        <w:rPr>
          <w:noProof/>
          <w:sz w:val="24"/>
          <w:szCs w:val="24"/>
          <w:lang w:eastAsia="hi-IN" w:bidi="hi-IN"/>
        </w:rPr>
        <w:t>ВЪЗЛОЖИТЕЛЯТ заплаща на ИЗПЪЛНИТЕЛЯ Цената по този Договор, както следва:</w:t>
      </w:r>
    </w:p>
    <w:p w:rsidR="009E47D9" w:rsidRPr="00EA3C59" w:rsidRDefault="009E47D9" w:rsidP="0029388F">
      <w:pPr>
        <w:widowControl w:val="0"/>
        <w:suppressAutoHyphens/>
        <w:autoSpaceDN w:val="0"/>
        <w:ind w:firstLine="720"/>
        <w:contextualSpacing/>
        <w:jc w:val="both"/>
        <w:textAlignment w:val="baseline"/>
        <w:rPr>
          <w:noProof/>
          <w:sz w:val="24"/>
          <w:szCs w:val="24"/>
        </w:rPr>
      </w:pPr>
      <w:r w:rsidRPr="00EA3C59">
        <w:rPr>
          <w:noProof/>
          <w:sz w:val="24"/>
          <w:szCs w:val="24"/>
        </w:rPr>
        <w:t xml:space="preserve">- </w:t>
      </w:r>
      <w:r w:rsidRPr="00EA3C59">
        <w:rPr>
          <w:b/>
          <w:noProof/>
          <w:sz w:val="24"/>
          <w:szCs w:val="24"/>
        </w:rPr>
        <w:t>Авансово плащане</w:t>
      </w:r>
      <w:r w:rsidRPr="00EA3C59">
        <w:rPr>
          <w:noProof/>
          <w:sz w:val="24"/>
          <w:szCs w:val="24"/>
        </w:rPr>
        <w:t xml:space="preserve"> в размер на 50 % (петдесет процента) от общата цена на договора, платимо в срок до 10 (десет) дни след представяне на следните получаване на финансиране на обекта и издаване на Фактура от страна на ИЗПЪЛНИТЕЛЯ.</w:t>
      </w:r>
    </w:p>
    <w:p w:rsidR="009E47D9" w:rsidRPr="00EA3C59" w:rsidRDefault="009E47D9" w:rsidP="0029388F">
      <w:pPr>
        <w:widowControl w:val="0"/>
        <w:suppressAutoHyphens/>
        <w:autoSpaceDN w:val="0"/>
        <w:ind w:left="720"/>
        <w:contextualSpacing/>
        <w:jc w:val="both"/>
        <w:textAlignment w:val="baseline"/>
        <w:rPr>
          <w:noProof/>
          <w:sz w:val="24"/>
          <w:szCs w:val="24"/>
        </w:rPr>
      </w:pPr>
    </w:p>
    <w:p w:rsidR="009E47D9" w:rsidRPr="00EA3C59" w:rsidRDefault="009E47D9" w:rsidP="0029388F">
      <w:pPr>
        <w:widowControl w:val="0"/>
        <w:suppressAutoHyphens/>
        <w:autoSpaceDN w:val="0"/>
        <w:ind w:firstLine="720"/>
        <w:contextualSpacing/>
        <w:jc w:val="both"/>
        <w:textAlignment w:val="baseline"/>
        <w:rPr>
          <w:noProof/>
          <w:sz w:val="24"/>
          <w:szCs w:val="24"/>
        </w:rPr>
      </w:pPr>
      <w:r w:rsidRPr="00EA3C59">
        <w:rPr>
          <w:noProof/>
          <w:sz w:val="24"/>
          <w:szCs w:val="24"/>
        </w:rPr>
        <w:t xml:space="preserve">- </w:t>
      </w:r>
      <w:r w:rsidRPr="00EA3C59">
        <w:rPr>
          <w:b/>
          <w:noProof/>
          <w:sz w:val="24"/>
          <w:szCs w:val="24"/>
        </w:rPr>
        <w:t xml:space="preserve">Окончателно плащане </w:t>
      </w:r>
      <w:r w:rsidRPr="00EA3C59">
        <w:rPr>
          <w:noProof/>
          <w:sz w:val="24"/>
          <w:szCs w:val="24"/>
        </w:rPr>
        <w:t>по Договора се извършва в срок до 10 (дес</w:t>
      </w:r>
      <w:r>
        <w:rPr>
          <w:noProof/>
          <w:sz w:val="24"/>
          <w:szCs w:val="24"/>
        </w:rPr>
        <w:t>ет) дни, след подписване на Акт</w:t>
      </w:r>
      <w:r w:rsidRPr="00EA3C59">
        <w:rPr>
          <w:noProof/>
          <w:sz w:val="24"/>
          <w:szCs w:val="24"/>
        </w:rPr>
        <w:t xml:space="preserve"> Образец №</w:t>
      </w:r>
      <w:r w:rsidR="0094020C">
        <w:rPr>
          <w:noProof/>
          <w:sz w:val="24"/>
          <w:szCs w:val="24"/>
        </w:rPr>
        <w:t xml:space="preserve"> </w:t>
      </w:r>
      <w:r w:rsidRPr="00EA3C59">
        <w:rPr>
          <w:noProof/>
          <w:sz w:val="24"/>
          <w:szCs w:val="24"/>
        </w:rPr>
        <w:t>15.</w:t>
      </w:r>
    </w:p>
    <w:p w:rsidR="009E47D9" w:rsidRPr="00EA3C59" w:rsidRDefault="009E47D9" w:rsidP="0029388F">
      <w:pPr>
        <w:widowControl w:val="0"/>
        <w:suppressAutoHyphens/>
        <w:autoSpaceDN w:val="0"/>
        <w:contextualSpacing/>
        <w:jc w:val="both"/>
        <w:textAlignment w:val="baseline"/>
        <w:rPr>
          <w:noProof/>
          <w:sz w:val="24"/>
          <w:szCs w:val="24"/>
        </w:rPr>
      </w:pPr>
    </w:p>
    <w:p w:rsidR="009E47D9" w:rsidRPr="00EA3C59" w:rsidRDefault="009E47D9" w:rsidP="0029388F">
      <w:pPr>
        <w:widowControl w:val="0"/>
        <w:suppressAutoHyphens/>
        <w:jc w:val="both"/>
        <w:rPr>
          <w:noProof/>
          <w:sz w:val="24"/>
          <w:szCs w:val="24"/>
          <w:lang w:eastAsia="hi-IN" w:bidi="hi-IN"/>
        </w:rPr>
      </w:pPr>
    </w:p>
    <w:p w:rsidR="009E47D9" w:rsidRPr="00EA3C59" w:rsidRDefault="009E47D9" w:rsidP="0029388F">
      <w:pPr>
        <w:widowControl w:val="0"/>
        <w:suppressAutoHyphens/>
        <w:jc w:val="both"/>
        <w:rPr>
          <w:noProof/>
          <w:sz w:val="24"/>
          <w:szCs w:val="24"/>
          <w:lang w:eastAsia="hi-IN" w:bidi="hi-IN"/>
        </w:rPr>
      </w:pPr>
      <w:r w:rsidRPr="00EA3C59">
        <w:rPr>
          <w:b/>
          <w:noProof/>
          <w:sz w:val="24"/>
          <w:szCs w:val="24"/>
          <w:lang w:eastAsia="hi-IN" w:bidi="hi-IN"/>
        </w:rPr>
        <w:t>Чл. 8.</w:t>
      </w:r>
      <w:r w:rsidRPr="00EA3C59">
        <w:rPr>
          <w:noProof/>
          <w:sz w:val="24"/>
          <w:szCs w:val="24"/>
          <w:lang w:eastAsia="hi-IN" w:bidi="hi-IN"/>
        </w:rPr>
        <w:t xml:space="preserve"> ВЪЗЛОЖИТЕЛЯТ се задължава да извършва всяко дължимо плащане в срок до 10 (десет) дни след получаването на фактура на ИЗПЪЛНИТЕЛЯ.</w:t>
      </w:r>
    </w:p>
    <w:p w:rsidR="009E47D9" w:rsidRPr="00EA3C59" w:rsidRDefault="009E47D9" w:rsidP="0029388F">
      <w:pPr>
        <w:widowControl w:val="0"/>
        <w:suppressAutoHyphens/>
        <w:jc w:val="both"/>
        <w:rPr>
          <w:noProof/>
          <w:sz w:val="24"/>
          <w:szCs w:val="24"/>
          <w:lang w:eastAsia="hi-IN" w:bidi="hi-IN"/>
        </w:rPr>
      </w:pPr>
    </w:p>
    <w:p w:rsidR="009E47D9" w:rsidRPr="00EA3C59" w:rsidRDefault="009E47D9" w:rsidP="0029388F">
      <w:pPr>
        <w:widowControl w:val="0"/>
        <w:suppressAutoHyphens/>
        <w:jc w:val="both"/>
        <w:rPr>
          <w:noProof/>
          <w:sz w:val="24"/>
          <w:szCs w:val="24"/>
          <w:lang w:eastAsia="hi-IN" w:bidi="hi-IN"/>
        </w:rPr>
      </w:pPr>
      <w:r w:rsidRPr="00EA3C59">
        <w:rPr>
          <w:b/>
          <w:noProof/>
          <w:sz w:val="24"/>
          <w:szCs w:val="24"/>
          <w:lang w:eastAsia="hi-IN" w:bidi="hi-IN"/>
        </w:rPr>
        <w:t xml:space="preserve">Чл. 9. (1) </w:t>
      </w:r>
      <w:r w:rsidRPr="00EA3C59">
        <w:rPr>
          <w:noProof/>
          <w:sz w:val="24"/>
          <w:szCs w:val="24"/>
          <w:lang w:eastAsia="hi-IN" w:bidi="hi-IN"/>
        </w:rPr>
        <w:t xml:space="preserve">Всички плащания по този Договор се извършват в лева, чрез банков превод по следната банкова сметка на ИЗПЪЛНИТЕЛЯ: </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Банка:</w:t>
      </w:r>
      <w:r w:rsidRPr="00EA3C59">
        <w:rPr>
          <w:rFonts w:eastAsia="Arial"/>
          <w:noProof/>
          <w:sz w:val="24"/>
          <w:szCs w:val="24"/>
          <w:lang w:eastAsia="hi-IN" w:bidi="hi-IN"/>
        </w:rPr>
        <w:tab/>
      </w:r>
      <w:r w:rsidRPr="00EA3C59">
        <w:rPr>
          <w:noProof/>
          <w:sz w:val="24"/>
          <w:szCs w:val="24"/>
          <w:lang w:eastAsia="hi-IN" w:bidi="hi-IN"/>
        </w:rPr>
        <w:t>[…………………………….]</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BIC:</w:t>
      </w:r>
      <w:r w:rsidRPr="00EA3C59">
        <w:rPr>
          <w:rFonts w:eastAsia="Arial"/>
          <w:noProof/>
          <w:sz w:val="24"/>
          <w:szCs w:val="24"/>
          <w:lang w:eastAsia="hi-IN" w:bidi="hi-IN"/>
        </w:rPr>
        <w:tab/>
      </w:r>
      <w:r w:rsidRPr="00EA3C59">
        <w:rPr>
          <w:noProof/>
          <w:sz w:val="24"/>
          <w:szCs w:val="24"/>
          <w:lang w:eastAsia="hi-IN" w:bidi="hi-IN"/>
        </w:rPr>
        <w:t>[…………………………….]</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IBAN:</w:t>
      </w:r>
      <w:r w:rsidRPr="00EA3C59">
        <w:rPr>
          <w:rFonts w:eastAsia="Arial"/>
          <w:noProof/>
          <w:sz w:val="24"/>
          <w:szCs w:val="24"/>
          <w:lang w:eastAsia="hi-IN" w:bidi="hi-IN"/>
        </w:rPr>
        <w:tab/>
      </w:r>
      <w:r w:rsidRPr="00EA3C59">
        <w:rPr>
          <w:noProof/>
          <w:sz w:val="24"/>
          <w:szCs w:val="24"/>
          <w:lang w:eastAsia="hi-IN" w:bidi="hi-IN"/>
        </w:rPr>
        <w:t>[…………………………….].</w:t>
      </w:r>
    </w:p>
    <w:p w:rsidR="009E47D9" w:rsidRPr="00EA3C59" w:rsidRDefault="009E47D9" w:rsidP="0029388F">
      <w:pPr>
        <w:suppressAutoHyphens/>
        <w:jc w:val="both"/>
        <w:rPr>
          <w:rFonts w:eastAsia="Arial"/>
          <w:noProof/>
          <w:sz w:val="24"/>
          <w:szCs w:val="24"/>
          <w:lang w:eastAsia="hi-IN" w:bidi="hi-IN"/>
        </w:rPr>
      </w:pPr>
      <w:r w:rsidRPr="00EA3C59">
        <w:rPr>
          <w:rFonts w:eastAsia="Arial"/>
          <w:b/>
          <w:noProof/>
          <w:sz w:val="24"/>
          <w:szCs w:val="24"/>
          <w:lang w:eastAsia="hi-IN" w:bidi="hi-IN"/>
        </w:rPr>
        <w:t>(2)</w:t>
      </w:r>
      <w:r w:rsidRPr="00EA3C59">
        <w:rPr>
          <w:rFonts w:eastAsia="Arial"/>
          <w:noProof/>
          <w:sz w:val="24"/>
          <w:szCs w:val="24"/>
          <w:lang w:eastAsia="hi-IN" w:bidi="hi-IN"/>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E47D9" w:rsidRPr="00EA3C59" w:rsidRDefault="009E47D9" w:rsidP="0029388F">
      <w:pPr>
        <w:suppressAutoHyphens/>
        <w:jc w:val="both"/>
        <w:rPr>
          <w:b/>
          <w:noProof/>
          <w:sz w:val="24"/>
          <w:szCs w:val="24"/>
          <w:lang w:eastAsia="hi-IN" w:bidi="hi-IN"/>
        </w:rPr>
      </w:pPr>
    </w:p>
    <w:p w:rsidR="009E47D9" w:rsidRPr="00EA3C59" w:rsidRDefault="009E47D9" w:rsidP="0029388F">
      <w:pPr>
        <w:keepNext/>
        <w:keepLines/>
        <w:suppressAutoHyphens/>
        <w:spacing w:before="240" w:after="240"/>
        <w:jc w:val="center"/>
        <w:outlineLvl w:val="1"/>
        <w:rPr>
          <w:b/>
          <w:bCs/>
          <w:noProof/>
          <w:sz w:val="24"/>
          <w:szCs w:val="24"/>
          <w:lang w:bidi="hi-IN"/>
        </w:rPr>
      </w:pPr>
      <w:r w:rsidRPr="00EA3C59">
        <w:rPr>
          <w:b/>
          <w:bCs/>
          <w:noProof/>
          <w:sz w:val="24"/>
          <w:szCs w:val="24"/>
          <w:lang w:bidi="hi-IN"/>
        </w:rPr>
        <w:t>ПРАВА И ЗАДЪЛЖЕНИЯ НА СТРАНИТЕ.</w:t>
      </w:r>
    </w:p>
    <w:p w:rsidR="009E47D9" w:rsidRPr="00EA3C59" w:rsidRDefault="009E47D9" w:rsidP="0029388F">
      <w:pPr>
        <w:suppressAutoHyphens/>
        <w:jc w:val="both"/>
        <w:rPr>
          <w:b/>
          <w:bCs/>
          <w:noProof/>
          <w:spacing w:val="1"/>
          <w:sz w:val="24"/>
          <w:szCs w:val="24"/>
          <w:lang w:eastAsia="hi-IN" w:bidi="hi-IN"/>
        </w:rPr>
      </w:pPr>
      <w:r w:rsidRPr="00EA3C59">
        <w:rPr>
          <w:b/>
          <w:bCs/>
          <w:noProof/>
          <w:spacing w:val="1"/>
          <w:sz w:val="24"/>
          <w:szCs w:val="24"/>
          <w:lang w:eastAsia="hi-IN" w:bidi="hi-IN"/>
        </w:rPr>
        <w:t xml:space="preserve">Чл. 10. </w:t>
      </w:r>
      <w:r w:rsidRPr="00EA3C59">
        <w:rPr>
          <w:bCs/>
          <w:noProof/>
          <w:spacing w:val="1"/>
          <w:sz w:val="24"/>
          <w:szCs w:val="24"/>
          <w:lang w:eastAsia="hi-IN" w:bidi="hi-IN"/>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E47D9" w:rsidRDefault="009E47D9" w:rsidP="0029388F">
      <w:pPr>
        <w:suppressAutoHyphens/>
        <w:jc w:val="both"/>
        <w:rPr>
          <w:rFonts w:eastAsia="Arial"/>
          <w:noProof/>
          <w:sz w:val="24"/>
          <w:szCs w:val="24"/>
          <w:lang w:bidi="hi-IN"/>
        </w:rPr>
      </w:pPr>
    </w:p>
    <w:p w:rsidR="0094020C" w:rsidRPr="00EA3C59" w:rsidRDefault="0094020C" w:rsidP="0029388F">
      <w:pPr>
        <w:suppressAutoHyphens/>
        <w:jc w:val="both"/>
        <w:rPr>
          <w:rFonts w:eastAsia="Arial"/>
          <w:noProof/>
          <w:sz w:val="24"/>
          <w:szCs w:val="24"/>
          <w:lang w:bidi="hi-IN"/>
        </w:rPr>
      </w:pPr>
    </w:p>
    <w:p w:rsidR="009E47D9" w:rsidRPr="00EA3C59" w:rsidRDefault="009E47D9" w:rsidP="0029388F">
      <w:pPr>
        <w:suppressAutoHyphens/>
        <w:jc w:val="center"/>
        <w:rPr>
          <w:rFonts w:eastAsia="Arial"/>
          <w:b/>
          <w:noProof/>
          <w:sz w:val="24"/>
          <w:szCs w:val="24"/>
          <w:lang w:bidi="hi-IN"/>
        </w:rPr>
      </w:pPr>
      <w:r w:rsidRPr="00EA3C59">
        <w:rPr>
          <w:rFonts w:eastAsia="Arial"/>
          <w:b/>
          <w:noProof/>
          <w:sz w:val="24"/>
          <w:szCs w:val="24"/>
          <w:lang w:bidi="hi-IN"/>
        </w:rPr>
        <w:t>ОБЩИ ПРАВА И ЗАДЪЛЖЕНИЯ НА ИЗПЪЛНИТЕЛЯ.</w:t>
      </w:r>
    </w:p>
    <w:p w:rsidR="009E47D9" w:rsidRPr="00EA3C59" w:rsidRDefault="009E47D9" w:rsidP="0029388F">
      <w:pPr>
        <w:suppressAutoHyphens/>
        <w:jc w:val="both"/>
        <w:rPr>
          <w:bCs/>
          <w:noProof/>
          <w:spacing w:val="1"/>
          <w:sz w:val="24"/>
          <w:szCs w:val="24"/>
          <w:lang w:eastAsia="hi-IN" w:bidi="hi-IN"/>
        </w:rPr>
      </w:pPr>
      <w:r w:rsidRPr="00EA3C59">
        <w:rPr>
          <w:bCs/>
          <w:noProof/>
          <w:spacing w:val="1"/>
          <w:sz w:val="24"/>
          <w:szCs w:val="24"/>
          <w:lang w:eastAsia="hi-IN" w:bidi="hi-IN"/>
        </w:rPr>
        <w:tab/>
      </w:r>
    </w:p>
    <w:p w:rsidR="009E47D9" w:rsidRPr="00EA3C59" w:rsidRDefault="009E47D9" w:rsidP="0029388F">
      <w:pPr>
        <w:suppressAutoHyphens/>
        <w:jc w:val="both"/>
        <w:rPr>
          <w:b/>
          <w:noProof/>
          <w:spacing w:val="1"/>
          <w:sz w:val="24"/>
          <w:szCs w:val="24"/>
          <w:lang w:eastAsia="hi-IN" w:bidi="hi-IN"/>
        </w:rPr>
      </w:pPr>
      <w:r w:rsidRPr="00EA3C59">
        <w:rPr>
          <w:b/>
          <w:bCs/>
          <w:noProof/>
          <w:spacing w:val="1"/>
          <w:sz w:val="24"/>
          <w:szCs w:val="24"/>
          <w:lang w:eastAsia="hi-IN" w:bidi="hi-IN"/>
        </w:rPr>
        <w:t xml:space="preserve">Чл. 11. </w:t>
      </w:r>
      <w:r w:rsidRPr="00EA3C59">
        <w:rPr>
          <w:b/>
          <w:noProof/>
          <w:spacing w:val="1"/>
          <w:sz w:val="24"/>
          <w:szCs w:val="24"/>
          <w:lang w:eastAsia="hi-IN" w:bidi="hi-IN"/>
        </w:rPr>
        <w:t>ИЗПЪЛНИТЕЛЯТ има право:</w:t>
      </w:r>
      <w:r w:rsidRPr="00EA3C59">
        <w:rPr>
          <w:b/>
          <w:noProof/>
          <w:spacing w:val="1"/>
          <w:sz w:val="24"/>
          <w:szCs w:val="24"/>
          <w:lang w:eastAsia="hi-IN" w:bidi="hi-IN"/>
        </w:rPr>
        <w:tab/>
      </w:r>
    </w:p>
    <w:p w:rsidR="009E47D9" w:rsidRPr="00EA3C59" w:rsidRDefault="009E47D9" w:rsidP="0029388F">
      <w:pPr>
        <w:suppressAutoHyphens/>
        <w:jc w:val="both"/>
        <w:rPr>
          <w:noProof/>
          <w:spacing w:val="1"/>
          <w:sz w:val="24"/>
          <w:szCs w:val="24"/>
          <w:lang w:eastAsia="hi-IN" w:bidi="hi-IN"/>
        </w:rPr>
      </w:pPr>
      <w:r w:rsidRPr="00EA3C59">
        <w:rPr>
          <w:bCs/>
          <w:noProof/>
          <w:spacing w:val="1"/>
          <w:sz w:val="24"/>
          <w:szCs w:val="24"/>
          <w:lang w:eastAsia="hi-IN" w:bidi="hi-IN"/>
        </w:rPr>
        <w:t>1.</w:t>
      </w:r>
      <w:r w:rsidRPr="00EA3C59">
        <w:rPr>
          <w:noProof/>
          <w:spacing w:val="1"/>
          <w:sz w:val="24"/>
          <w:szCs w:val="24"/>
          <w:lang w:eastAsia="hi-IN" w:bidi="hi-IN"/>
        </w:rPr>
        <w:t xml:space="preserve"> да получи възнаграждение в размера, сроковете и при условията на договора;</w:t>
      </w:r>
    </w:p>
    <w:p w:rsidR="009E47D9" w:rsidRPr="00EA3C59" w:rsidRDefault="009E47D9" w:rsidP="0029388F">
      <w:pPr>
        <w:suppressAutoHyphens/>
        <w:jc w:val="both"/>
        <w:rPr>
          <w:noProof/>
          <w:spacing w:val="1"/>
          <w:sz w:val="24"/>
          <w:szCs w:val="24"/>
          <w:lang w:eastAsia="hi-IN" w:bidi="hi-IN"/>
        </w:rPr>
      </w:pPr>
      <w:r w:rsidRPr="00EA3C59">
        <w:rPr>
          <w:bCs/>
          <w:noProof/>
          <w:spacing w:val="1"/>
          <w:sz w:val="24"/>
          <w:szCs w:val="24"/>
          <w:lang w:eastAsia="hi-IN" w:bidi="hi-IN"/>
        </w:rPr>
        <w:t>2.</w:t>
      </w:r>
      <w:r w:rsidRPr="00EA3C59">
        <w:rPr>
          <w:noProof/>
          <w:spacing w:val="1"/>
          <w:sz w:val="24"/>
          <w:szCs w:val="24"/>
          <w:lang w:eastAsia="hi-IN" w:bidi="hi-IN"/>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 xml:space="preserve">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w:t>
      </w:r>
      <w:r w:rsidRPr="00EA3C59">
        <w:rPr>
          <w:noProof/>
          <w:spacing w:val="1"/>
          <w:sz w:val="24"/>
          <w:szCs w:val="24"/>
          <w:lang w:eastAsia="hi-IN" w:bidi="hi-IN"/>
        </w:rPr>
        <w:lastRenderedPageBreak/>
        <w:t>изпълнение на СМР и да контролира отстраняването на дефектите, посочени от него или други контролни органи.</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9E47D9" w:rsidRPr="00EA3C59" w:rsidRDefault="009E47D9" w:rsidP="0029388F">
      <w:pPr>
        <w:suppressAutoHyphens/>
        <w:jc w:val="both"/>
        <w:rPr>
          <w:noProof/>
          <w:spacing w:val="1"/>
          <w:sz w:val="24"/>
          <w:szCs w:val="24"/>
          <w:lang w:eastAsia="hi-IN" w:bidi="hi-IN"/>
        </w:rPr>
      </w:pPr>
      <w:bookmarkStart w:id="0" w:name="_DV_M80"/>
      <w:bookmarkEnd w:id="0"/>
      <w:r w:rsidRPr="00EA3C59">
        <w:rPr>
          <w:noProof/>
          <w:spacing w:val="1"/>
          <w:sz w:val="24"/>
          <w:szCs w:val="24"/>
          <w:lang w:eastAsia="hi-IN" w:bidi="hi-IN"/>
        </w:rPr>
        <w:tab/>
      </w:r>
    </w:p>
    <w:p w:rsidR="009E47D9" w:rsidRPr="00EA3C59" w:rsidRDefault="009E47D9" w:rsidP="0029388F">
      <w:pPr>
        <w:suppressAutoHyphens/>
        <w:jc w:val="both"/>
        <w:rPr>
          <w:b/>
          <w:noProof/>
          <w:spacing w:val="1"/>
          <w:sz w:val="24"/>
          <w:szCs w:val="24"/>
          <w:lang w:eastAsia="hi-IN" w:bidi="hi-IN"/>
        </w:rPr>
      </w:pPr>
      <w:r w:rsidRPr="00EA3C59">
        <w:rPr>
          <w:b/>
          <w:bCs/>
          <w:noProof/>
          <w:spacing w:val="1"/>
          <w:sz w:val="24"/>
          <w:szCs w:val="24"/>
          <w:lang w:eastAsia="hi-IN" w:bidi="hi-IN"/>
        </w:rPr>
        <w:t>Чл.</w:t>
      </w:r>
      <w:r w:rsidRPr="00EA3C59">
        <w:rPr>
          <w:b/>
          <w:noProof/>
          <w:spacing w:val="1"/>
          <w:sz w:val="24"/>
          <w:szCs w:val="24"/>
          <w:lang w:eastAsia="hi-IN" w:bidi="hi-IN"/>
        </w:rPr>
        <w:t xml:space="preserve"> </w:t>
      </w:r>
      <w:r w:rsidRPr="00EA3C59">
        <w:rPr>
          <w:b/>
          <w:bCs/>
          <w:noProof/>
          <w:spacing w:val="1"/>
          <w:sz w:val="24"/>
          <w:szCs w:val="24"/>
          <w:lang w:eastAsia="hi-IN" w:bidi="hi-IN"/>
        </w:rPr>
        <w:t>12.</w:t>
      </w:r>
      <w:r w:rsidRPr="00EA3C59">
        <w:rPr>
          <w:b/>
          <w:noProof/>
          <w:spacing w:val="1"/>
          <w:sz w:val="24"/>
          <w:szCs w:val="24"/>
          <w:lang w:eastAsia="hi-IN" w:bidi="hi-IN"/>
        </w:rPr>
        <w:t xml:space="preserve"> </w:t>
      </w:r>
      <w:r w:rsidR="0094020C">
        <w:rPr>
          <w:b/>
          <w:noProof/>
          <w:spacing w:val="1"/>
          <w:sz w:val="24"/>
          <w:szCs w:val="24"/>
          <w:lang w:eastAsia="hi-IN" w:bidi="hi-IN"/>
        </w:rPr>
        <w:t xml:space="preserve">(1) </w:t>
      </w:r>
      <w:r w:rsidRPr="00EA3C59">
        <w:rPr>
          <w:b/>
          <w:noProof/>
          <w:spacing w:val="1"/>
          <w:sz w:val="24"/>
          <w:szCs w:val="24"/>
          <w:lang w:eastAsia="hi-IN" w:bidi="hi-IN"/>
        </w:rPr>
        <w:t>ИЗПЪЛНИТЕЛЯТ се задължава:</w:t>
      </w:r>
    </w:p>
    <w:p w:rsidR="009E47D9" w:rsidRPr="00EA3C59" w:rsidRDefault="009E47D9" w:rsidP="0029388F">
      <w:pPr>
        <w:suppressAutoHyphens/>
        <w:jc w:val="both"/>
        <w:rPr>
          <w:noProof/>
          <w:spacing w:val="1"/>
          <w:sz w:val="24"/>
          <w:szCs w:val="24"/>
          <w:lang w:eastAsia="hi-IN" w:bidi="hi-IN"/>
        </w:rPr>
      </w:pPr>
      <w:bookmarkStart w:id="1" w:name="_DV_M81"/>
      <w:bookmarkEnd w:id="1"/>
      <w:r w:rsidRPr="00EA3C59">
        <w:rPr>
          <w:bCs/>
          <w:noProof/>
          <w:spacing w:val="1"/>
          <w:sz w:val="24"/>
          <w:szCs w:val="24"/>
          <w:lang w:eastAsia="hi-IN" w:bidi="hi-IN"/>
        </w:rPr>
        <w:t>1.</w:t>
      </w:r>
      <w:r w:rsidRPr="00EA3C59">
        <w:rPr>
          <w:noProof/>
          <w:spacing w:val="1"/>
          <w:sz w:val="24"/>
          <w:szCs w:val="24"/>
          <w:lang w:eastAsia="hi-IN" w:bidi="hi-IN"/>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 xml:space="preserve">2.да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E47D9" w:rsidRPr="00EA3C59" w:rsidRDefault="009E47D9" w:rsidP="0029388F">
      <w:pPr>
        <w:suppressAutoHyphens/>
        <w:jc w:val="both"/>
        <w:rPr>
          <w:noProof/>
          <w:spacing w:val="1"/>
          <w:sz w:val="24"/>
          <w:szCs w:val="24"/>
          <w:lang w:eastAsia="hi-IN" w:bidi="hi-IN"/>
        </w:rPr>
      </w:pPr>
      <w:bookmarkStart w:id="2" w:name="_DV_M82"/>
      <w:bookmarkEnd w:id="2"/>
      <w:r w:rsidRPr="00EA3C59">
        <w:rPr>
          <w:noProof/>
          <w:spacing w:val="1"/>
          <w:sz w:val="24"/>
          <w:szCs w:val="24"/>
          <w:lang w:eastAsia="hi-IN" w:bidi="hi-IN"/>
        </w:rPr>
        <w:t>3. да изпълнява всички законосъобразни указания и изисквания на ВЪЗЛОЖИТЕЛЯ;</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4.</w:t>
      </w:r>
      <w:bookmarkStart w:id="3" w:name="_DV_M84"/>
      <w:bookmarkEnd w:id="3"/>
      <w:r w:rsidRPr="00EA3C59">
        <w:rPr>
          <w:noProof/>
          <w:spacing w:val="1"/>
          <w:sz w:val="24"/>
          <w:szCs w:val="24"/>
          <w:lang w:eastAsia="hi-IN" w:bidi="hi-IN"/>
        </w:rPr>
        <w:t xml:space="preserve"> да пази поверителна Конфиденциалната информация, в съответствие с уговореното от Договора;  </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9E47D9" w:rsidRPr="00EA3C59" w:rsidRDefault="009E47D9" w:rsidP="0029388F">
      <w:pPr>
        <w:suppressAutoHyphens/>
        <w:jc w:val="both"/>
        <w:rPr>
          <w:rFonts w:eastAsia="Arial" w:cs="Arial"/>
          <w:noProof/>
          <w:sz w:val="24"/>
          <w:szCs w:val="24"/>
          <w:lang w:eastAsia="hi-IN" w:bidi="hi-IN"/>
        </w:rPr>
      </w:pPr>
      <w:r w:rsidRPr="00EA3C59">
        <w:rPr>
          <w:noProof/>
          <w:sz w:val="24"/>
          <w:szCs w:val="24"/>
          <w:lang w:bidi="hi-IN"/>
        </w:rPr>
        <w:t xml:space="preserve">6. </w:t>
      </w:r>
      <w:r w:rsidRPr="00EA3C59">
        <w:rPr>
          <w:rFonts w:eastAsia="Arial" w:cs="Arial"/>
          <w:noProof/>
          <w:sz w:val="24"/>
          <w:szCs w:val="24"/>
          <w:lang w:eastAsia="hi-IN" w:bidi="hi-IN"/>
        </w:rPr>
        <w:t>да осигурява достъп за извършване на проверки на място и одити;</w:t>
      </w:r>
    </w:p>
    <w:p w:rsidR="009E47D9" w:rsidRPr="00EA3C59" w:rsidRDefault="009E47D9" w:rsidP="0029388F">
      <w:pPr>
        <w:suppressAutoHyphens/>
        <w:jc w:val="both"/>
        <w:rPr>
          <w:rFonts w:eastAsia="Arial" w:cs="Arial"/>
          <w:noProof/>
          <w:sz w:val="24"/>
          <w:szCs w:val="24"/>
          <w:lang w:eastAsia="hi-IN" w:bidi="hi-IN"/>
        </w:rPr>
      </w:pPr>
      <w:r w:rsidRPr="00EA3C59">
        <w:rPr>
          <w:rFonts w:eastAsia="Arial" w:cs="Arial"/>
          <w:noProof/>
          <w:sz w:val="24"/>
          <w:szCs w:val="24"/>
          <w:lang w:eastAsia="hi-IN" w:bidi="hi-IN"/>
        </w:rPr>
        <w:t>7. да изпълнява мерките и препоръките, съдържащи се в докладите от проверки на място;</w:t>
      </w:r>
    </w:p>
    <w:p w:rsidR="009E47D9" w:rsidRPr="00EA3C59" w:rsidRDefault="009E47D9" w:rsidP="0029388F">
      <w:pPr>
        <w:suppressAutoHyphens/>
        <w:jc w:val="both"/>
        <w:rPr>
          <w:rFonts w:eastAsia="Arial" w:cs="Arial"/>
          <w:noProof/>
          <w:sz w:val="24"/>
          <w:szCs w:val="24"/>
          <w:lang w:eastAsia="hi-IN" w:bidi="hi-IN"/>
        </w:rPr>
      </w:pPr>
      <w:r w:rsidRPr="00EA3C59">
        <w:rPr>
          <w:rFonts w:eastAsia="Arial" w:cs="Arial"/>
          <w:noProof/>
          <w:sz w:val="24"/>
          <w:szCs w:val="24"/>
          <w:lang w:eastAsia="hi-IN" w:bidi="hi-IN"/>
        </w:rPr>
        <w:t>8. да докладва за възникнали нередности;</w:t>
      </w:r>
    </w:p>
    <w:p w:rsidR="009E47D9" w:rsidRPr="00EA3C59" w:rsidRDefault="009E47D9" w:rsidP="0029388F">
      <w:pPr>
        <w:suppressAutoHyphens/>
        <w:jc w:val="both"/>
        <w:rPr>
          <w:rFonts w:eastAsia="Arial" w:cs="Arial"/>
          <w:noProof/>
          <w:sz w:val="24"/>
          <w:szCs w:val="24"/>
          <w:lang w:eastAsia="hi-IN" w:bidi="hi-IN"/>
        </w:rPr>
      </w:pPr>
      <w:r w:rsidRPr="00EA3C59">
        <w:rPr>
          <w:rFonts w:eastAsia="Arial" w:cs="Arial"/>
          <w:noProof/>
          <w:sz w:val="24"/>
          <w:szCs w:val="24"/>
          <w:lang w:eastAsia="hi-IN" w:bidi="hi-IN"/>
        </w:rPr>
        <w:t>9. да информира бенефициента-възложител за възникнали проблеми при изпълнението на проекта и за предприетите мерки за тяхното разрешаване;</w:t>
      </w:r>
    </w:p>
    <w:p w:rsidR="009E47D9" w:rsidRPr="00EA3C59" w:rsidRDefault="009E47D9" w:rsidP="0029388F">
      <w:pPr>
        <w:suppressAutoHyphens/>
        <w:jc w:val="both"/>
        <w:rPr>
          <w:rFonts w:eastAsia="Arial" w:cs="Arial"/>
          <w:noProof/>
          <w:sz w:val="24"/>
          <w:szCs w:val="24"/>
          <w:lang w:eastAsia="hi-IN" w:bidi="hi-IN"/>
        </w:rPr>
      </w:pPr>
      <w:r w:rsidRPr="00EA3C59">
        <w:rPr>
          <w:rFonts w:eastAsia="Arial" w:cs="Arial"/>
          <w:noProof/>
          <w:sz w:val="24"/>
          <w:szCs w:val="24"/>
          <w:lang w:eastAsia="hi-IN" w:bidi="hi-IN"/>
        </w:rPr>
        <w:t>10. да спазва изискванията за съхранение на документацията за проекта, определени в договора за безвъзмездна помощ.</w:t>
      </w:r>
    </w:p>
    <w:p w:rsidR="009E47D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11. Да упражнява строителен надзор по смисъла на чл. 168 от ЗУТ за Обекта, в съответствие с одобрения инвестиционен проект,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94020C" w:rsidRPr="00EA3C59" w:rsidRDefault="0094020C" w:rsidP="0029388F">
      <w:pPr>
        <w:suppressAutoHyphens/>
        <w:jc w:val="both"/>
        <w:rPr>
          <w:rFonts w:eastAsia="Arial"/>
          <w:noProof/>
          <w:sz w:val="24"/>
          <w:szCs w:val="24"/>
          <w:lang w:eastAsia="hi-IN" w:bidi="hi-IN"/>
        </w:rPr>
      </w:pP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 xml:space="preserve">(2) В изпълнение на тези задължения ИЗПЪЛНИТЕЛЯТ контролира и носи отговорност за: </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1.</w:t>
      </w:r>
      <w:r w:rsidRPr="00EA3C59">
        <w:rPr>
          <w:rFonts w:eastAsia="Arial"/>
          <w:noProof/>
          <w:sz w:val="24"/>
          <w:szCs w:val="24"/>
          <w:lang w:eastAsia="hi-IN" w:bidi="hi-IN"/>
        </w:rPr>
        <w:tab/>
        <w:t>Законосъобразното започване, изпълнение и завършване на строежа;</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2.</w:t>
      </w:r>
      <w:r w:rsidRPr="00EA3C59">
        <w:rPr>
          <w:rFonts w:eastAsia="Arial"/>
          <w:noProof/>
          <w:sz w:val="24"/>
          <w:szCs w:val="24"/>
          <w:lang w:eastAsia="hi-IN" w:bidi="hi-IN"/>
        </w:rPr>
        <w:tab/>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Договора, като не се допускат изменения по време на СМР, освен ако промяната не е изрично съгласувана с ВЪЗЛОЖИТЕЛЯ и разрешена по съответния ред; </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3.</w:t>
      </w:r>
      <w:r w:rsidRPr="00EA3C59">
        <w:rPr>
          <w:rFonts w:eastAsia="Arial"/>
          <w:noProof/>
          <w:sz w:val="24"/>
          <w:szCs w:val="24"/>
          <w:lang w:eastAsia="hi-IN" w:bidi="hi-IN"/>
        </w:rPr>
        <w:tab/>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4.</w:t>
      </w:r>
      <w:r w:rsidRPr="00EA3C59">
        <w:rPr>
          <w:rFonts w:eastAsia="Arial"/>
          <w:noProof/>
          <w:sz w:val="24"/>
          <w:szCs w:val="24"/>
          <w:lang w:eastAsia="hi-IN" w:bidi="hi-IN"/>
        </w:rPr>
        <w:tab/>
        <w:t>Спиране на строежи, които се изпълняват при условията на чл. 224, ал. 1 и чл. 225, ал. 2 и в нарушение на изискванията на чл. 169, ал. 1 и 3 от ЗУТ.</w:t>
      </w: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5.</w:t>
      </w:r>
      <w:r w:rsidRPr="00EA3C59">
        <w:rPr>
          <w:rFonts w:eastAsia="Arial"/>
          <w:noProof/>
          <w:sz w:val="24"/>
          <w:szCs w:val="24"/>
          <w:lang w:eastAsia="hi-IN" w:bidi="hi-IN"/>
        </w:rPr>
        <w:tab/>
        <w:t xml:space="preserve">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w:t>
      </w:r>
      <w:r w:rsidRPr="00EA3C59">
        <w:rPr>
          <w:rFonts w:eastAsia="Arial"/>
          <w:noProof/>
          <w:sz w:val="24"/>
          <w:szCs w:val="24"/>
          <w:lang w:eastAsia="hi-IN" w:bidi="hi-IN"/>
        </w:rPr>
        <w:lastRenderedPageBreak/>
        <w:t>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p>
    <w:p w:rsidR="009E47D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6.</w:t>
      </w:r>
      <w:r w:rsidRPr="00EA3C59">
        <w:rPr>
          <w:rFonts w:eastAsia="Arial"/>
          <w:noProof/>
          <w:sz w:val="24"/>
          <w:szCs w:val="24"/>
          <w:lang w:eastAsia="hi-IN" w:bidi="hi-IN"/>
        </w:rPr>
        <w:tab/>
        <w:t>Правилното водене на Заповедната книга на строежа;</w:t>
      </w:r>
    </w:p>
    <w:p w:rsidR="0094020C" w:rsidRPr="00EA3C59" w:rsidRDefault="0094020C" w:rsidP="0029388F">
      <w:pPr>
        <w:suppressAutoHyphens/>
        <w:jc w:val="both"/>
        <w:rPr>
          <w:rFonts w:eastAsia="Arial"/>
          <w:noProof/>
          <w:sz w:val="24"/>
          <w:szCs w:val="24"/>
          <w:lang w:eastAsia="hi-IN" w:bidi="hi-IN"/>
        </w:rPr>
      </w:pPr>
    </w:p>
    <w:p w:rsidR="009E47D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 xml:space="preserve">(3)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w:t>
      </w:r>
    </w:p>
    <w:p w:rsidR="0094020C" w:rsidRPr="00EA3C59" w:rsidRDefault="0094020C" w:rsidP="0029388F">
      <w:pPr>
        <w:suppressAutoHyphens/>
        <w:jc w:val="both"/>
        <w:rPr>
          <w:rFonts w:eastAsia="Arial"/>
          <w:noProof/>
          <w:sz w:val="24"/>
          <w:szCs w:val="24"/>
          <w:lang w:eastAsia="hi-IN" w:bidi="hi-IN"/>
        </w:rPr>
      </w:pPr>
    </w:p>
    <w:p w:rsidR="009E47D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(4) Да извърши от името и за сметка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94020C" w:rsidRPr="00EA3C59" w:rsidRDefault="0094020C" w:rsidP="0029388F">
      <w:pPr>
        <w:suppressAutoHyphens/>
        <w:jc w:val="both"/>
        <w:rPr>
          <w:rFonts w:eastAsia="Arial"/>
          <w:noProof/>
          <w:sz w:val="24"/>
          <w:szCs w:val="24"/>
          <w:lang w:eastAsia="hi-IN" w:bidi="hi-IN"/>
        </w:rPr>
      </w:pPr>
    </w:p>
    <w:p w:rsidR="009E47D9" w:rsidRPr="00EA3C59" w:rsidRDefault="009E47D9" w:rsidP="0029388F">
      <w:pPr>
        <w:suppressAutoHyphens/>
        <w:jc w:val="both"/>
        <w:rPr>
          <w:rFonts w:eastAsia="Arial"/>
          <w:noProof/>
          <w:sz w:val="24"/>
          <w:szCs w:val="24"/>
          <w:lang w:eastAsia="hi-IN" w:bidi="hi-IN"/>
        </w:rPr>
      </w:pPr>
      <w:r w:rsidRPr="00EA3C59">
        <w:rPr>
          <w:rFonts w:eastAsia="Arial"/>
          <w:noProof/>
          <w:sz w:val="24"/>
          <w:szCs w:val="24"/>
          <w:lang w:eastAsia="hi-IN" w:bidi="hi-IN"/>
        </w:rPr>
        <w:t>(5) В срок до 10</w:t>
      </w:r>
      <w:r w:rsidR="0094020C">
        <w:rPr>
          <w:rFonts w:eastAsia="Arial"/>
          <w:noProof/>
          <w:sz w:val="24"/>
          <w:szCs w:val="24"/>
          <w:lang w:eastAsia="hi-IN" w:bidi="hi-IN"/>
        </w:rPr>
        <w:t xml:space="preserve"> </w:t>
      </w:r>
      <w:r w:rsidRPr="00EA3C59">
        <w:rPr>
          <w:rFonts w:eastAsia="Arial"/>
          <w:noProof/>
          <w:sz w:val="24"/>
          <w:szCs w:val="24"/>
          <w:lang w:eastAsia="hi-IN" w:bidi="hi-IN"/>
        </w:rPr>
        <w:t xml:space="preserve">(десет)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9E47D9" w:rsidRPr="00EA3C59" w:rsidRDefault="009E47D9" w:rsidP="0029388F">
      <w:pPr>
        <w:suppressAutoHyphens/>
        <w:jc w:val="both"/>
        <w:rPr>
          <w:noProof/>
          <w:sz w:val="24"/>
          <w:szCs w:val="24"/>
          <w:lang w:eastAsia="hi-IN" w:bidi="hi-IN"/>
        </w:rPr>
      </w:pPr>
    </w:p>
    <w:p w:rsidR="009E47D9" w:rsidRPr="00EA3C59" w:rsidRDefault="009E47D9" w:rsidP="0029388F">
      <w:pPr>
        <w:suppressAutoHyphens/>
        <w:jc w:val="both"/>
        <w:rPr>
          <w:noProof/>
          <w:sz w:val="24"/>
          <w:szCs w:val="24"/>
          <w:lang w:eastAsia="hi-IN" w:bidi="hi-IN"/>
        </w:rPr>
      </w:pPr>
    </w:p>
    <w:p w:rsidR="009E47D9" w:rsidRPr="00EA3C59" w:rsidRDefault="009E47D9" w:rsidP="0029388F">
      <w:pPr>
        <w:suppressAutoHyphens/>
        <w:jc w:val="center"/>
        <w:rPr>
          <w:rFonts w:eastAsia="Arial"/>
          <w:b/>
          <w:noProof/>
          <w:sz w:val="24"/>
          <w:szCs w:val="24"/>
          <w:lang w:bidi="hi-IN"/>
        </w:rPr>
      </w:pPr>
      <w:r w:rsidRPr="00EA3C59">
        <w:rPr>
          <w:rFonts w:eastAsia="Arial"/>
          <w:b/>
          <w:noProof/>
          <w:sz w:val="24"/>
          <w:szCs w:val="24"/>
          <w:lang w:bidi="hi-IN"/>
        </w:rPr>
        <w:t>ОБЩИ ПРАВА И ЗАДЪЛЖЕНИЯ НА ВЪЗЛОЖИТЕЛЯ.</w:t>
      </w:r>
    </w:p>
    <w:p w:rsidR="009E47D9" w:rsidRPr="00EA3C59" w:rsidRDefault="009E47D9" w:rsidP="0029388F">
      <w:pPr>
        <w:suppressAutoHyphens/>
        <w:jc w:val="both"/>
        <w:rPr>
          <w:bCs/>
          <w:noProof/>
          <w:spacing w:val="1"/>
          <w:sz w:val="24"/>
          <w:szCs w:val="24"/>
          <w:lang w:eastAsia="hi-IN" w:bidi="hi-IN"/>
        </w:rPr>
      </w:pPr>
    </w:p>
    <w:p w:rsidR="009E47D9" w:rsidRPr="00EA3C59" w:rsidRDefault="009E47D9" w:rsidP="0029388F">
      <w:pPr>
        <w:suppressAutoHyphens/>
        <w:jc w:val="both"/>
        <w:rPr>
          <w:b/>
          <w:noProof/>
          <w:spacing w:val="1"/>
          <w:sz w:val="24"/>
          <w:szCs w:val="24"/>
          <w:lang w:eastAsia="hi-IN" w:bidi="hi-IN"/>
        </w:rPr>
      </w:pPr>
      <w:r w:rsidRPr="00EA3C59">
        <w:rPr>
          <w:b/>
          <w:bCs/>
          <w:noProof/>
          <w:spacing w:val="1"/>
          <w:sz w:val="24"/>
          <w:szCs w:val="24"/>
          <w:lang w:eastAsia="hi-IN" w:bidi="hi-IN"/>
        </w:rPr>
        <w:t xml:space="preserve">Чл. 13. </w:t>
      </w:r>
      <w:r w:rsidRPr="00EA3C59">
        <w:rPr>
          <w:b/>
          <w:noProof/>
          <w:spacing w:val="1"/>
          <w:sz w:val="24"/>
          <w:szCs w:val="24"/>
          <w:lang w:eastAsia="hi-IN" w:bidi="hi-IN"/>
        </w:rPr>
        <w:t>ВЪЗЛОЖИТЕЛЯТ има право:</w:t>
      </w:r>
    </w:p>
    <w:p w:rsidR="009E47D9" w:rsidRPr="00EA3C59" w:rsidRDefault="009E47D9" w:rsidP="0029388F">
      <w:pPr>
        <w:suppressAutoHyphens/>
        <w:jc w:val="both"/>
        <w:rPr>
          <w:noProof/>
          <w:spacing w:val="1"/>
          <w:sz w:val="24"/>
          <w:szCs w:val="24"/>
          <w:lang w:eastAsia="hi-IN" w:bidi="hi-IN"/>
        </w:rPr>
      </w:pPr>
      <w:bookmarkStart w:id="4" w:name="_DV_M94"/>
      <w:bookmarkEnd w:id="4"/>
      <w:r w:rsidRPr="00EA3C59">
        <w:rPr>
          <w:bCs/>
          <w:noProof/>
          <w:spacing w:val="1"/>
          <w:sz w:val="24"/>
          <w:szCs w:val="24"/>
          <w:lang w:eastAsia="hi-IN" w:bidi="hi-IN"/>
        </w:rPr>
        <w:t>1.</w:t>
      </w:r>
      <w:r w:rsidRPr="00EA3C59">
        <w:rPr>
          <w:noProof/>
          <w:spacing w:val="1"/>
          <w:sz w:val="24"/>
          <w:szCs w:val="24"/>
          <w:lang w:eastAsia="hi-IN" w:bidi="hi-IN"/>
        </w:rPr>
        <w:t xml:space="preserve"> да изисква и да получи Услугите в уговорения срок, количество и качество;</w:t>
      </w:r>
    </w:p>
    <w:p w:rsidR="009E47D9" w:rsidRPr="00EA3C59" w:rsidRDefault="009E47D9" w:rsidP="0029388F">
      <w:pPr>
        <w:suppressAutoHyphens/>
        <w:jc w:val="both"/>
        <w:rPr>
          <w:noProof/>
          <w:spacing w:val="1"/>
          <w:sz w:val="24"/>
          <w:szCs w:val="24"/>
          <w:lang w:eastAsia="hi-IN" w:bidi="hi-IN"/>
        </w:rPr>
      </w:pPr>
      <w:bookmarkStart w:id="5" w:name="_DV_M95"/>
      <w:bookmarkEnd w:id="5"/>
      <w:r w:rsidRPr="00EA3C59">
        <w:rPr>
          <w:bCs/>
          <w:noProof/>
          <w:spacing w:val="1"/>
          <w:sz w:val="24"/>
          <w:szCs w:val="24"/>
          <w:lang w:eastAsia="hi-IN" w:bidi="hi-IN"/>
        </w:rPr>
        <w:t>2.</w:t>
      </w:r>
      <w:r w:rsidRPr="00EA3C59">
        <w:rPr>
          <w:noProof/>
          <w:spacing w:val="1"/>
          <w:sz w:val="24"/>
          <w:szCs w:val="24"/>
          <w:lang w:eastAsia="hi-IN" w:bidi="hi-IN"/>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3.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4. при необходимост да изисква от ИЗПЪЛНИТЕЛЯ писмена информация за извършените/ извършването на строителните работи.</w:t>
      </w:r>
    </w:p>
    <w:p w:rsidR="009E47D9" w:rsidRPr="00EA3C59" w:rsidRDefault="009E47D9" w:rsidP="0029388F">
      <w:pPr>
        <w:suppressAutoHyphens/>
        <w:jc w:val="both"/>
        <w:rPr>
          <w:noProof/>
          <w:spacing w:val="1"/>
          <w:sz w:val="24"/>
          <w:szCs w:val="24"/>
          <w:lang w:eastAsia="hi-IN" w:bidi="hi-IN"/>
        </w:rPr>
      </w:pPr>
    </w:p>
    <w:p w:rsidR="009E47D9" w:rsidRPr="00EA3C59" w:rsidRDefault="009E47D9" w:rsidP="0029388F">
      <w:pPr>
        <w:suppressAutoHyphens/>
        <w:jc w:val="both"/>
        <w:rPr>
          <w:b/>
          <w:noProof/>
          <w:spacing w:val="1"/>
          <w:sz w:val="24"/>
          <w:szCs w:val="24"/>
          <w:lang w:eastAsia="hi-IN" w:bidi="hi-IN"/>
        </w:rPr>
      </w:pPr>
      <w:bookmarkStart w:id="6" w:name="_DV_M96"/>
      <w:bookmarkStart w:id="7" w:name="_DV_M97"/>
      <w:bookmarkStart w:id="8" w:name="_DV_M98"/>
      <w:bookmarkStart w:id="9" w:name="_DV_M99"/>
      <w:bookmarkEnd w:id="6"/>
      <w:bookmarkEnd w:id="7"/>
      <w:bookmarkEnd w:id="8"/>
      <w:bookmarkEnd w:id="9"/>
      <w:r w:rsidRPr="00EA3C59">
        <w:rPr>
          <w:b/>
          <w:bCs/>
          <w:noProof/>
          <w:spacing w:val="1"/>
          <w:sz w:val="24"/>
          <w:szCs w:val="24"/>
          <w:lang w:eastAsia="hi-IN" w:bidi="hi-IN"/>
        </w:rPr>
        <w:t>Чл.</w:t>
      </w:r>
      <w:r w:rsidRPr="00EA3C59">
        <w:rPr>
          <w:b/>
          <w:noProof/>
          <w:spacing w:val="1"/>
          <w:sz w:val="24"/>
          <w:szCs w:val="24"/>
          <w:lang w:eastAsia="hi-IN" w:bidi="hi-IN"/>
        </w:rPr>
        <w:t xml:space="preserve"> </w:t>
      </w:r>
      <w:r w:rsidRPr="00EA3C59">
        <w:rPr>
          <w:b/>
          <w:bCs/>
          <w:noProof/>
          <w:spacing w:val="1"/>
          <w:sz w:val="24"/>
          <w:szCs w:val="24"/>
          <w:lang w:eastAsia="hi-IN" w:bidi="hi-IN"/>
        </w:rPr>
        <w:t>14.</w:t>
      </w:r>
      <w:r w:rsidRPr="00EA3C59">
        <w:rPr>
          <w:b/>
          <w:noProof/>
          <w:spacing w:val="1"/>
          <w:sz w:val="24"/>
          <w:szCs w:val="24"/>
          <w:lang w:eastAsia="hi-IN" w:bidi="hi-IN"/>
        </w:rPr>
        <w:t xml:space="preserve"> ВЪЗЛОЖИТЕЛЯТ се задължава:</w:t>
      </w:r>
    </w:p>
    <w:p w:rsidR="009E47D9" w:rsidRPr="00EA3C59" w:rsidRDefault="009E47D9" w:rsidP="0029388F">
      <w:pPr>
        <w:suppressAutoHyphens/>
        <w:jc w:val="both"/>
        <w:rPr>
          <w:noProof/>
          <w:spacing w:val="1"/>
          <w:sz w:val="24"/>
          <w:szCs w:val="24"/>
          <w:lang w:eastAsia="hi-IN" w:bidi="hi-IN"/>
        </w:rPr>
      </w:pPr>
      <w:bookmarkStart w:id="10" w:name="_DV_M100"/>
      <w:bookmarkEnd w:id="10"/>
      <w:r w:rsidRPr="00EA3C59">
        <w:rPr>
          <w:noProof/>
          <w:spacing w:val="1"/>
          <w:sz w:val="24"/>
          <w:szCs w:val="24"/>
          <w:lang w:eastAsia="hi-IN" w:bidi="hi-IN"/>
        </w:rPr>
        <w:t>1. да приеме изпълнението на Услугите за всяка дейност, когато отговаря на договореното, по реда и при условията на този Договор;</w:t>
      </w:r>
    </w:p>
    <w:p w:rsidR="009E47D9" w:rsidRPr="00EA3C59" w:rsidRDefault="009E47D9" w:rsidP="0029388F">
      <w:pPr>
        <w:suppressAutoHyphens/>
        <w:jc w:val="both"/>
        <w:rPr>
          <w:noProof/>
          <w:spacing w:val="1"/>
          <w:sz w:val="24"/>
          <w:szCs w:val="24"/>
          <w:lang w:eastAsia="hi-IN" w:bidi="hi-IN"/>
        </w:rPr>
      </w:pPr>
      <w:r w:rsidRPr="00EA3C59">
        <w:rPr>
          <w:bCs/>
          <w:noProof/>
          <w:spacing w:val="1"/>
          <w:sz w:val="24"/>
          <w:szCs w:val="24"/>
          <w:lang w:eastAsia="hi-IN" w:bidi="hi-IN"/>
        </w:rPr>
        <w:t>2.</w:t>
      </w:r>
      <w:r w:rsidRPr="00EA3C59">
        <w:rPr>
          <w:noProof/>
          <w:spacing w:val="1"/>
          <w:sz w:val="24"/>
          <w:szCs w:val="24"/>
          <w:lang w:eastAsia="hi-IN" w:bidi="hi-IN"/>
        </w:rPr>
        <w:t xml:space="preserve"> да заплати на ИЗПЪЛНИТЕЛЯ Цената в размера, по реда и при условията, предвидени в този Договор;</w:t>
      </w:r>
    </w:p>
    <w:p w:rsidR="009E47D9" w:rsidRPr="00EA3C59" w:rsidRDefault="009E47D9" w:rsidP="0029388F">
      <w:pPr>
        <w:suppressAutoHyphens/>
        <w:jc w:val="both"/>
        <w:rPr>
          <w:noProof/>
          <w:spacing w:val="1"/>
          <w:sz w:val="24"/>
          <w:szCs w:val="24"/>
          <w:lang w:eastAsia="hi-IN" w:bidi="hi-IN"/>
        </w:rPr>
      </w:pPr>
      <w:bookmarkStart w:id="11" w:name="_DV_M101"/>
      <w:bookmarkEnd w:id="11"/>
      <w:r w:rsidRPr="00EA3C59">
        <w:rPr>
          <w:noProof/>
          <w:spacing w:val="1"/>
          <w:sz w:val="24"/>
          <w:szCs w:val="24"/>
          <w:lang w:eastAsia="hi-IN" w:bidi="hi-IN"/>
        </w:rPr>
        <w:t>3</w:t>
      </w:r>
      <w:r w:rsidRPr="00EA3C59">
        <w:rPr>
          <w:bCs/>
          <w:noProof/>
          <w:spacing w:val="1"/>
          <w:sz w:val="24"/>
          <w:szCs w:val="24"/>
          <w:lang w:eastAsia="hi-IN" w:bidi="hi-IN"/>
        </w:rPr>
        <w:t>.</w:t>
      </w:r>
      <w:r w:rsidRPr="00EA3C59">
        <w:rPr>
          <w:noProof/>
          <w:spacing w:val="1"/>
          <w:sz w:val="24"/>
          <w:szCs w:val="24"/>
          <w:lang w:eastAsia="hi-IN" w:bidi="hi-IN"/>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4. да пази поверителна Конфиденциалната информация, в съответствие с уговореното в Договора;</w:t>
      </w:r>
    </w:p>
    <w:p w:rsidR="009E47D9" w:rsidRPr="00EA3C59" w:rsidRDefault="009E47D9" w:rsidP="0029388F">
      <w:pPr>
        <w:suppressAutoHyphens/>
        <w:jc w:val="both"/>
        <w:rPr>
          <w:noProof/>
          <w:spacing w:val="1"/>
          <w:sz w:val="24"/>
          <w:szCs w:val="24"/>
          <w:lang w:eastAsia="hi-IN" w:bidi="hi-IN"/>
        </w:rPr>
      </w:pPr>
      <w:bookmarkStart w:id="12" w:name="_DV_M102"/>
      <w:bookmarkEnd w:id="12"/>
      <w:r w:rsidRPr="00EA3C59">
        <w:rPr>
          <w:bCs/>
          <w:noProof/>
          <w:spacing w:val="1"/>
          <w:sz w:val="24"/>
          <w:szCs w:val="24"/>
          <w:lang w:eastAsia="hi-IN" w:bidi="hi-IN"/>
        </w:rPr>
        <w:lastRenderedPageBreak/>
        <w:t>5.</w:t>
      </w:r>
      <w:r w:rsidRPr="00EA3C59">
        <w:rPr>
          <w:noProof/>
          <w:spacing w:val="1"/>
          <w:sz w:val="24"/>
          <w:szCs w:val="24"/>
          <w:lang w:eastAsia="hi-IN" w:bidi="hi-IN"/>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6. 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до Обекта, както и до оперативната информация за извършване на СМР;</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9E47D9" w:rsidRPr="00EA3C5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8.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9E47D9" w:rsidRDefault="009E47D9" w:rsidP="0029388F">
      <w:pPr>
        <w:suppressAutoHyphens/>
        <w:jc w:val="both"/>
        <w:rPr>
          <w:noProof/>
          <w:spacing w:val="1"/>
          <w:sz w:val="24"/>
          <w:szCs w:val="24"/>
          <w:lang w:eastAsia="hi-IN" w:bidi="hi-IN"/>
        </w:rPr>
      </w:pPr>
      <w:r w:rsidRPr="00EA3C59">
        <w:rPr>
          <w:noProof/>
          <w:spacing w:val="1"/>
          <w:sz w:val="24"/>
          <w:szCs w:val="24"/>
          <w:lang w:eastAsia="hi-IN" w:bidi="hi-IN"/>
        </w:rPr>
        <w:t>9.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94020C" w:rsidRPr="00EA3C59" w:rsidRDefault="0094020C" w:rsidP="0029388F">
      <w:pPr>
        <w:suppressAutoHyphens/>
        <w:jc w:val="both"/>
        <w:rPr>
          <w:noProof/>
          <w:spacing w:val="1"/>
          <w:sz w:val="24"/>
          <w:szCs w:val="24"/>
          <w:lang w:eastAsia="hi-IN" w:bidi="hi-IN"/>
        </w:rPr>
      </w:pPr>
    </w:p>
    <w:p w:rsidR="009E47D9" w:rsidRPr="00EA3C59" w:rsidRDefault="009E47D9" w:rsidP="0029388F">
      <w:pPr>
        <w:keepNext/>
        <w:keepLines/>
        <w:suppressAutoHyphens/>
        <w:spacing w:before="240" w:after="240"/>
        <w:jc w:val="center"/>
        <w:outlineLvl w:val="1"/>
        <w:rPr>
          <w:b/>
          <w:bCs/>
          <w:noProof/>
          <w:sz w:val="24"/>
          <w:szCs w:val="24"/>
          <w:lang w:bidi="hi-IN"/>
        </w:rPr>
      </w:pPr>
      <w:r w:rsidRPr="00EA3C59">
        <w:rPr>
          <w:b/>
          <w:bCs/>
          <w:noProof/>
          <w:sz w:val="24"/>
          <w:szCs w:val="24"/>
          <w:lang w:bidi="hi-IN"/>
        </w:rPr>
        <w:t>ПРЕДАВАНЕ И ПРИЕМАНЕ НА ИЗПЪЛНЕНИЕТО.</w:t>
      </w:r>
    </w:p>
    <w:p w:rsidR="009E47D9" w:rsidRPr="00EA3C59" w:rsidRDefault="009E47D9" w:rsidP="0029388F">
      <w:pPr>
        <w:tabs>
          <w:tab w:val="left" w:pos="0"/>
        </w:tabs>
        <w:suppressAutoHyphens/>
        <w:jc w:val="both"/>
        <w:rPr>
          <w:noProof/>
          <w:sz w:val="24"/>
          <w:szCs w:val="24"/>
          <w:lang w:eastAsia="hi-IN" w:bidi="hi-IN"/>
        </w:rPr>
      </w:pPr>
      <w:r w:rsidRPr="00EA3C59">
        <w:rPr>
          <w:b/>
          <w:noProof/>
          <w:sz w:val="24"/>
          <w:szCs w:val="24"/>
          <w:lang w:eastAsia="hi-IN" w:bidi="hi-IN"/>
        </w:rPr>
        <w:t xml:space="preserve">Чл. 15. </w:t>
      </w:r>
      <w:r w:rsidRPr="00EA3C59">
        <w:rPr>
          <w:noProof/>
          <w:sz w:val="24"/>
          <w:szCs w:val="24"/>
          <w:lang w:eastAsia="hi-IN" w:bidi="hi-IN"/>
        </w:rPr>
        <w:t>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EA3C59">
        <w:rPr>
          <w:b/>
          <w:noProof/>
          <w:sz w:val="24"/>
          <w:szCs w:val="24"/>
          <w:lang w:eastAsia="hi-IN" w:bidi="hi-IN"/>
        </w:rPr>
        <w:t>Приемо-предавателен протокол</w:t>
      </w:r>
      <w:r w:rsidRPr="00EA3C59">
        <w:rPr>
          <w:noProof/>
          <w:sz w:val="24"/>
          <w:szCs w:val="24"/>
          <w:lang w:eastAsia="hi-IN" w:bidi="hi-IN"/>
        </w:rPr>
        <w:t>“)].</w:t>
      </w:r>
      <w:r w:rsidRPr="00EA3C59">
        <w:rPr>
          <w:noProof/>
          <w:sz w:val="24"/>
          <w:szCs w:val="24"/>
          <w:lang w:eastAsia="hi-IN" w:bidi="hi-IN"/>
        </w:rPr>
        <w:tab/>
      </w:r>
    </w:p>
    <w:p w:rsidR="009E47D9" w:rsidRPr="00EA3C59" w:rsidRDefault="009E47D9" w:rsidP="0029388F">
      <w:pPr>
        <w:tabs>
          <w:tab w:val="left" w:pos="0"/>
        </w:tabs>
        <w:suppressAutoHyphens/>
        <w:jc w:val="both"/>
        <w:rPr>
          <w:b/>
          <w:noProof/>
          <w:sz w:val="24"/>
          <w:szCs w:val="24"/>
          <w:lang w:eastAsia="hi-IN" w:bidi="hi-IN"/>
        </w:rPr>
      </w:pPr>
    </w:p>
    <w:p w:rsidR="009E47D9" w:rsidRPr="00EA3C59" w:rsidRDefault="009E47D9" w:rsidP="0029388F">
      <w:pPr>
        <w:tabs>
          <w:tab w:val="left" w:pos="0"/>
        </w:tabs>
        <w:suppressAutoHyphens/>
        <w:jc w:val="both"/>
        <w:rPr>
          <w:bCs/>
          <w:noProof/>
          <w:sz w:val="24"/>
          <w:szCs w:val="24"/>
          <w:lang w:eastAsia="hi-IN" w:bidi="hi-IN"/>
        </w:rPr>
      </w:pPr>
      <w:r w:rsidRPr="00EA3C59">
        <w:rPr>
          <w:b/>
          <w:noProof/>
          <w:sz w:val="24"/>
          <w:szCs w:val="24"/>
          <w:lang w:eastAsia="hi-IN" w:bidi="hi-IN"/>
        </w:rPr>
        <w:t>Чл. 16. (1)</w:t>
      </w:r>
      <w:r w:rsidRPr="00EA3C59">
        <w:rPr>
          <w:noProof/>
          <w:sz w:val="24"/>
          <w:szCs w:val="24"/>
          <w:lang w:eastAsia="hi-IN" w:bidi="hi-IN"/>
        </w:rPr>
        <w:t xml:space="preserve"> ВЪЗЛОЖИТЕЛЯТ има право:</w:t>
      </w:r>
      <w:bookmarkStart w:id="13" w:name="_DV_M64"/>
      <w:bookmarkEnd w:id="13"/>
    </w:p>
    <w:p w:rsidR="009E47D9" w:rsidRPr="00EA3C59" w:rsidRDefault="009E47D9" w:rsidP="0029388F">
      <w:pPr>
        <w:tabs>
          <w:tab w:val="left" w:pos="0"/>
        </w:tabs>
        <w:suppressAutoHyphens/>
        <w:jc w:val="both"/>
        <w:rPr>
          <w:bCs/>
          <w:noProof/>
          <w:sz w:val="24"/>
          <w:szCs w:val="24"/>
          <w:lang w:eastAsia="hi-IN" w:bidi="hi-IN"/>
        </w:rPr>
      </w:pPr>
      <w:r w:rsidRPr="00EA3C59">
        <w:rPr>
          <w:noProof/>
          <w:sz w:val="24"/>
          <w:szCs w:val="24"/>
          <w:lang w:eastAsia="hi-IN" w:bidi="hi-IN"/>
        </w:rPr>
        <w:t>1. да приеме изпълнението, когато отговаря на договореното;</w:t>
      </w:r>
      <w:bookmarkStart w:id="14" w:name="_DV_M65"/>
      <w:bookmarkEnd w:id="14"/>
    </w:p>
    <w:p w:rsidR="009E47D9" w:rsidRPr="00EA3C59" w:rsidRDefault="009E47D9" w:rsidP="0029388F">
      <w:pPr>
        <w:tabs>
          <w:tab w:val="left" w:pos="0"/>
        </w:tabs>
        <w:suppressAutoHyphens/>
        <w:jc w:val="both"/>
        <w:rPr>
          <w:bCs/>
          <w:noProof/>
          <w:sz w:val="24"/>
          <w:szCs w:val="24"/>
          <w:lang w:eastAsia="hi-IN" w:bidi="hi-IN"/>
        </w:rPr>
      </w:pPr>
      <w:r w:rsidRPr="00EA3C59">
        <w:rPr>
          <w:noProof/>
          <w:sz w:val="24"/>
          <w:szCs w:val="24"/>
          <w:lang w:eastAsia="hi-IN" w:bidi="hi-IN"/>
        </w:rPr>
        <w:t>2.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9E47D9" w:rsidRPr="00EA3C59" w:rsidRDefault="009E47D9" w:rsidP="0029388F">
      <w:pPr>
        <w:tabs>
          <w:tab w:val="left" w:pos="0"/>
        </w:tabs>
        <w:suppressAutoHyphens/>
        <w:jc w:val="both"/>
        <w:rPr>
          <w:bCs/>
          <w:noProof/>
          <w:sz w:val="24"/>
          <w:szCs w:val="24"/>
          <w:lang w:eastAsia="hi-IN" w:bidi="hi-IN"/>
        </w:rPr>
      </w:pPr>
      <w:r w:rsidRPr="00EA3C59">
        <w:rPr>
          <w:b/>
          <w:noProof/>
          <w:sz w:val="24"/>
          <w:szCs w:val="24"/>
          <w:lang w:eastAsia="hi-IN" w:bidi="hi-IN"/>
        </w:rPr>
        <w:t>(2)</w:t>
      </w:r>
      <w:r w:rsidRPr="00EA3C59">
        <w:rPr>
          <w:noProof/>
          <w:sz w:val="24"/>
          <w:szCs w:val="24"/>
          <w:lang w:eastAsia="hi-IN" w:bidi="hi-IN"/>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EA3C59">
        <w:rPr>
          <w:noProof/>
          <w:spacing w:val="1"/>
          <w:sz w:val="24"/>
          <w:szCs w:val="24"/>
          <w:lang w:eastAsia="hi-IN" w:bidi="hi-IN"/>
        </w:rPr>
        <w:t xml:space="preserve">. </w:t>
      </w:r>
      <w:r w:rsidRPr="00EA3C59">
        <w:rPr>
          <w:noProof/>
          <w:sz w:val="24"/>
          <w:szCs w:val="24"/>
          <w:lang w:eastAsia="hi-IN" w:bidi="hi-IN"/>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r w:rsidRPr="00EA3C59">
        <w:rPr>
          <w:noProof/>
          <w:sz w:val="24"/>
          <w:szCs w:val="24"/>
          <w:lang w:eastAsia="hi-IN" w:bidi="hi-IN"/>
        </w:rPr>
        <w:t>.</w:t>
      </w:r>
    </w:p>
    <w:p w:rsidR="009E47D9" w:rsidRPr="00EA3C59" w:rsidRDefault="009E47D9" w:rsidP="0029388F">
      <w:pPr>
        <w:suppressAutoHyphens/>
        <w:jc w:val="both"/>
        <w:rPr>
          <w:b/>
          <w:noProof/>
          <w:sz w:val="24"/>
          <w:szCs w:val="24"/>
          <w:lang w:eastAsia="hi-IN" w:bidi="hi-IN"/>
        </w:rPr>
      </w:pPr>
      <w:r w:rsidRPr="00EA3C59">
        <w:rPr>
          <w:b/>
          <w:noProof/>
          <w:sz w:val="24"/>
          <w:szCs w:val="24"/>
          <w:lang w:eastAsia="hi-IN" w:bidi="hi-IN"/>
        </w:rPr>
        <w:tab/>
      </w:r>
    </w:p>
    <w:p w:rsidR="009E47D9" w:rsidRPr="00EA3C59" w:rsidRDefault="009E47D9" w:rsidP="0029388F">
      <w:pPr>
        <w:keepNext/>
        <w:keepLines/>
        <w:suppressAutoHyphens/>
        <w:spacing w:before="240" w:after="240"/>
        <w:jc w:val="center"/>
        <w:outlineLvl w:val="1"/>
        <w:rPr>
          <w:b/>
          <w:bCs/>
          <w:noProof/>
          <w:sz w:val="24"/>
          <w:szCs w:val="24"/>
          <w:lang w:eastAsia="hi-IN" w:bidi="hi-IN"/>
        </w:rPr>
      </w:pPr>
      <w:r w:rsidRPr="00EA3C59">
        <w:rPr>
          <w:b/>
          <w:bCs/>
          <w:noProof/>
          <w:sz w:val="24"/>
          <w:szCs w:val="24"/>
          <w:lang w:eastAsia="hi-IN" w:bidi="hi-IN"/>
        </w:rPr>
        <w:t>САНКЦИИ ПРИ НЕИЗПЪЛНЕНИЕ.</w:t>
      </w:r>
    </w:p>
    <w:p w:rsidR="009E47D9" w:rsidRDefault="009E47D9" w:rsidP="0029388F">
      <w:pPr>
        <w:suppressAutoHyphens/>
        <w:jc w:val="both"/>
        <w:rPr>
          <w:noProof/>
          <w:sz w:val="24"/>
          <w:szCs w:val="24"/>
          <w:lang w:eastAsia="hi-IN" w:bidi="hi-IN"/>
        </w:rPr>
      </w:pPr>
      <w:r w:rsidRPr="00EA3C59">
        <w:rPr>
          <w:b/>
          <w:noProof/>
          <w:sz w:val="24"/>
          <w:szCs w:val="24"/>
          <w:lang w:eastAsia="hi-IN" w:bidi="hi-IN"/>
        </w:rPr>
        <w:t xml:space="preserve">Чл. 17. </w:t>
      </w:r>
      <w:r w:rsidRPr="00EA3C59">
        <w:rPr>
          <w:noProof/>
          <w:sz w:val="24"/>
          <w:szCs w:val="24"/>
          <w:lang w:eastAsia="hi-IN" w:bidi="hi-IN"/>
        </w:rPr>
        <w:t>При просрочване изпълнението на задълженията по този Договор, неизправната Страна дължи на изправната неустойка в размер на 0,1% (нула цяло и един процента) от Цената за съответната дейност за всеки ден забава, но не повече от 10%</w:t>
      </w:r>
      <w:r w:rsidR="0094020C">
        <w:rPr>
          <w:noProof/>
          <w:sz w:val="24"/>
          <w:szCs w:val="24"/>
          <w:lang w:eastAsia="hi-IN" w:bidi="hi-IN"/>
        </w:rPr>
        <w:t xml:space="preserve"> </w:t>
      </w:r>
      <w:r w:rsidRPr="00EA3C59">
        <w:rPr>
          <w:noProof/>
          <w:sz w:val="24"/>
          <w:szCs w:val="24"/>
          <w:lang w:eastAsia="hi-IN" w:bidi="hi-IN"/>
        </w:rPr>
        <w:t>(десет процента) от Стойността на Договора.</w:t>
      </w:r>
    </w:p>
    <w:p w:rsidR="0094020C" w:rsidRPr="00EA3C59" w:rsidRDefault="0094020C" w:rsidP="0029388F">
      <w:pPr>
        <w:suppressAutoHyphens/>
        <w:jc w:val="both"/>
        <w:rPr>
          <w:noProof/>
          <w:sz w:val="24"/>
          <w:szCs w:val="24"/>
          <w:lang w:eastAsia="hi-IN" w:bidi="hi-IN"/>
        </w:rPr>
      </w:pP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 xml:space="preserve">Чл. 18. </w:t>
      </w:r>
      <w:r w:rsidRPr="00EA3C59">
        <w:rPr>
          <w:noProof/>
          <w:sz w:val="24"/>
          <w:szCs w:val="24"/>
          <w:lang w:eastAsia="hi-IN" w:bidi="hi-IN"/>
        </w:rPr>
        <w:t xml:space="preserve">При констатирано лошо или друго неточно или частично изпълнение на  дейност или при отклонение от изискванията на ВЪЗЛОЖИТЕЛЯ,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EA3C59">
        <w:rPr>
          <w:noProof/>
          <w:sz w:val="24"/>
          <w:szCs w:val="24"/>
          <w:lang w:eastAsia="hi-IN" w:bidi="hi-IN"/>
        </w:rPr>
        <w:lastRenderedPageBreak/>
        <w:t xml:space="preserve">некачествено, ВЪЗЛОЖИТЕЛЯТ има право да задържи гаранцията за изпълнение и да прекрати договора. </w:t>
      </w: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 xml:space="preserve">Чл. 19. </w:t>
      </w:r>
      <w:r w:rsidRPr="00EA3C59">
        <w:rPr>
          <w:noProof/>
          <w:sz w:val="24"/>
          <w:szCs w:val="24"/>
          <w:lang w:eastAsia="hi-IN" w:bidi="hi-IN"/>
        </w:rPr>
        <w:t xml:space="preserve">ВЪЗЛОЖИТЕЛЯТ има право да удържи всяка дължима по този Договор неустойка чрез задържане на сума от Окончателното плащане по договора, като уведоми писмено ИЗПЪЛНИТЕЛЯ за това.  </w:t>
      </w: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 xml:space="preserve">Чл. 20. </w:t>
      </w:r>
      <w:r w:rsidRPr="00EA3C59">
        <w:rPr>
          <w:noProof/>
          <w:sz w:val="24"/>
          <w:szCs w:val="24"/>
          <w:lang w:eastAsia="hi-IN" w:bidi="hi-I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E47D9" w:rsidRPr="00EA3C59" w:rsidRDefault="009E47D9" w:rsidP="0029388F">
      <w:pPr>
        <w:suppressAutoHyphens/>
        <w:jc w:val="both"/>
        <w:rPr>
          <w:b/>
          <w:noProof/>
          <w:sz w:val="24"/>
          <w:szCs w:val="24"/>
          <w:lang w:eastAsia="hi-IN" w:bidi="hi-IN"/>
        </w:rPr>
      </w:pPr>
    </w:p>
    <w:p w:rsidR="009E47D9" w:rsidRPr="00EA3C59" w:rsidRDefault="009E47D9" w:rsidP="0029388F">
      <w:pPr>
        <w:keepNext/>
        <w:keepLines/>
        <w:suppressAutoHyphens/>
        <w:spacing w:before="240" w:after="240"/>
        <w:jc w:val="center"/>
        <w:outlineLvl w:val="1"/>
        <w:rPr>
          <w:b/>
          <w:bCs/>
          <w:noProof/>
          <w:sz w:val="24"/>
          <w:szCs w:val="24"/>
          <w:lang w:eastAsia="hi-IN" w:bidi="hi-IN"/>
        </w:rPr>
      </w:pPr>
      <w:r w:rsidRPr="00EA3C59">
        <w:rPr>
          <w:b/>
          <w:bCs/>
          <w:noProof/>
          <w:sz w:val="24"/>
          <w:szCs w:val="24"/>
          <w:lang w:eastAsia="hi-IN" w:bidi="hi-IN"/>
        </w:rPr>
        <w:t>ПРЕКРАТЯВАНЕ НА ДОГОВОРА.</w:t>
      </w:r>
    </w:p>
    <w:p w:rsidR="009E47D9" w:rsidRPr="00EA3C59" w:rsidRDefault="009E47D9" w:rsidP="0029388F">
      <w:pPr>
        <w:keepLines/>
        <w:suppressAutoHyphens/>
        <w:autoSpaceDE w:val="0"/>
        <w:autoSpaceDN w:val="0"/>
        <w:jc w:val="both"/>
        <w:rPr>
          <w:noProof/>
          <w:sz w:val="24"/>
          <w:szCs w:val="24"/>
          <w:lang w:eastAsia="hi-IN" w:bidi="hi-IN"/>
        </w:rPr>
      </w:pPr>
      <w:r w:rsidRPr="00EA3C59">
        <w:rPr>
          <w:b/>
          <w:noProof/>
          <w:sz w:val="24"/>
          <w:szCs w:val="24"/>
          <w:lang w:eastAsia="hi-IN" w:bidi="hi-IN"/>
        </w:rPr>
        <w:t>Чл. 21</w:t>
      </w:r>
      <w:r w:rsidRPr="0094020C">
        <w:rPr>
          <w:noProof/>
          <w:sz w:val="24"/>
          <w:szCs w:val="24"/>
          <w:lang w:eastAsia="hi-IN" w:bidi="hi-IN"/>
        </w:rPr>
        <w:t>. (1)</w:t>
      </w:r>
      <w:r w:rsidRPr="00EA3C59">
        <w:rPr>
          <w:noProof/>
          <w:sz w:val="24"/>
          <w:szCs w:val="24"/>
          <w:lang w:eastAsia="hi-IN" w:bidi="hi-IN"/>
        </w:rPr>
        <w:t xml:space="preserve"> Този Договор се прекратява:</w:t>
      </w:r>
    </w:p>
    <w:p w:rsidR="009E47D9" w:rsidRPr="00EA3C59" w:rsidRDefault="009E47D9" w:rsidP="0029388F">
      <w:pPr>
        <w:keepLines/>
        <w:suppressAutoHyphens/>
        <w:jc w:val="both"/>
        <w:rPr>
          <w:noProof/>
          <w:sz w:val="24"/>
          <w:szCs w:val="24"/>
          <w:lang w:eastAsia="hi-IN" w:bidi="hi-IN"/>
        </w:rPr>
      </w:pPr>
      <w:r w:rsidRPr="00EA3C59">
        <w:rPr>
          <w:noProof/>
          <w:sz w:val="24"/>
          <w:szCs w:val="24"/>
          <w:lang w:eastAsia="hi-IN" w:bidi="hi-IN"/>
        </w:rPr>
        <w:t>1. с изтичане на Срока на Договора;</w:t>
      </w:r>
    </w:p>
    <w:p w:rsidR="009E47D9" w:rsidRPr="00EA3C59" w:rsidRDefault="009E47D9" w:rsidP="0029388F">
      <w:pPr>
        <w:keepLines/>
        <w:suppressAutoHyphens/>
        <w:jc w:val="both"/>
        <w:rPr>
          <w:noProof/>
          <w:sz w:val="24"/>
          <w:szCs w:val="24"/>
          <w:lang w:eastAsia="hi-IN" w:bidi="hi-IN"/>
        </w:rPr>
      </w:pPr>
      <w:r w:rsidRPr="00EA3C59">
        <w:rPr>
          <w:noProof/>
          <w:sz w:val="24"/>
          <w:szCs w:val="24"/>
          <w:lang w:eastAsia="hi-IN" w:bidi="hi-IN"/>
        </w:rPr>
        <w:t xml:space="preserve">2. с изпълнението на всички задължения на Страните по него; </w:t>
      </w:r>
    </w:p>
    <w:p w:rsidR="009E47D9" w:rsidRPr="00EA3C59" w:rsidRDefault="009E47D9" w:rsidP="0029388F">
      <w:pPr>
        <w:keepLines/>
        <w:suppressAutoHyphens/>
        <w:jc w:val="both"/>
        <w:rPr>
          <w:noProof/>
          <w:sz w:val="24"/>
          <w:szCs w:val="24"/>
          <w:lang w:eastAsia="hi-IN" w:bidi="hi-IN"/>
        </w:rPr>
      </w:pPr>
      <w:r w:rsidRPr="00EA3C59">
        <w:rPr>
          <w:noProof/>
          <w:sz w:val="24"/>
          <w:szCs w:val="24"/>
          <w:lang w:eastAsia="hi-IN" w:bidi="hi-I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5(пет) дни от настъпване на невъзможността и да представи доказателства; </w:t>
      </w:r>
    </w:p>
    <w:p w:rsidR="009E47D9" w:rsidRPr="00EA3C59" w:rsidRDefault="009E47D9" w:rsidP="0029388F">
      <w:pPr>
        <w:keepLines/>
        <w:suppressAutoHyphens/>
        <w:jc w:val="both"/>
        <w:rPr>
          <w:noProof/>
          <w:sz w:val="24"/>
          <w:szCs w:val="24"/>
          <w:lang w:eastAsia="hi-IN" w:bidi="hi-IN"/>
        </w:rPr>
      </w:pPr>
      <w:r w:rsidRPr="00EA3C59">
        <w:rPr>
          <w:noProof/>
          <w:sz w:val="24"/>
          <w:szCs w:val="24"/>
          <w:lang w:eastAsia="hi-IN" w:bidi="hi-IN"/>
        </w:rPr>
        <w:t>4. при прекратяване на юридическо лице – Страна по Договора без правоприемство,</w:t>
      </w:r>
      <w:r w:rsidRPr="00EA3C59">
        <w:rPr>
          <w:rFonts w:eastAsia="Arial"/>
          <w:noProof/>
          <w:sz w:val="24"/>
          <w:szCs w:val="24"/>
          <w:lang w:eastAsia="hi-IN" w:bidi="hi-IN"/>
        </w:rPr>
        <w:t xml:space="preserve"> </w:t>
      </w:r>
      <w:r w:rsidRPr="00EA3C59">
        <w:rPr>
          <w:noProof/>
          <w:sz w:val="24"/>
          <w:szCs w:val="24"/>
          <w:lang w:eastAsia="hi-IN" w:bidi="hi-IN"/>
        </w:rPr>
        <w:t>по смисъла на законодателството на държавата, в която съответното лице е установено;</w:t>
      </w:r>
    </w:p>
    <w:p w:rsidR="009E47D9" w:rsidRDefault="009E47D9" w:rsidP="0029388F">
      <w:pPr>
        <w:keepLines/>
        <w:suppressAutoHyphens/>
        <w:jc w:val="both"/>
        <w:rPr>
          <w:noProof/>
          <w:sz w:val="24"/>
          <w:szCs w:val="24"/>
          <w:lang w:val="ru-RU" w:eastAsia="hi-IN" w:bidi="hi-IN"/>
        </w:rPr>
      </w:pPr>
      <w:r w:rsidRPr="00EA3C59">
        <w:rPr>
          <w:noProof/>
          <w:sz w:val="24"/>
          <w:szCs w:val="24"/>
          <w:lang w:eastAsia="hi-IN" w:bidi="hi-IN"/>
        </w:rPr>
        <w:t>5. при условията по чл. 5, ал. 1, т. 3 от ЗИФОДРЮПДРСЛ.</w:t>
      </w:r>
      <w:r w:rsidR="0094020C">
        <w:rPr>
          <w:noProof/>
          <w:sz w:val="24"/>
          <w:szCs w:val="24"/>
          <w:lang w:val="ru-RU" w:eastAsia="hi-IN" w:bidi="hi-IN"/>
        </w:rPr>
        <w:t xml:space="preserve"> </w:t>
      </w:r>
    </w:p>
    <w:p w:rsidR="009E47D9" w:rsidRPr="00EA3C59" w:rsidRDefault="009E47D9" w:rsidP="0029388F">
      <w:pPr>
        <w:keepLines/>
        <w:suppressAutoHyphens/>
        <w:autoSpaceDE w:val="0"/>
        <w:autoSpaceDN w:val="0"/>
        <w:jc w:val="both"/>
        <w:rPr>
          <w:noProof/>
          <w:sz w:val="24"/>
          <w:szCs w:val="24"/>
          <w:lang w:eastAsia="hi-IN" w:bidi="hi-IN"/>
        </w:rPr>
      </w:pPr>
      <w:r w:rsidRPr="00EA3C59">
        <w:rPr>
          <w:b/>
          <w:noProof/>
          <w:sz w:val="24"/>
          <w:szCs w:val="24"/>
          <w:lang w:eastAsia="hi-IN" w:bidi="hi-IN"/>
        </w:rPr>
        <w:t>(2)</w:t>
      </w:r>
      <w:r w:rsidRPr="00EA3C59">
        <w:rPr>
          <w:noProof/>
          <w:sz w:val="24"/>
          <w:szCs w:val="24"/>
          <w:lang w:eastAsia="hi-IN" w:bidi="hi-IN"/>
        </w:rPr>
        <w:t xml:space="preserve"> Договорът може да бъде прекратен</w:t>
      </w:r>
      <w:r w:rsidR="0094020C">
        <w:rPr>
          <w:noProof/>
          <w:sz w:val="24"/>
          <w:szCs w:val="24"/>
          <w:lang w:eastAsia="hi-IN" w:bidi="hi-IN"/>
        </w:rPr>
        <w:t>:</w:t>
      </w:r>
    </w:p>
    <w:p w:rsidR="009E47D9" w:rsidRPr="00EA3C5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t>1.</w:t>
      </w:r>
      <w:r w:rsidRPr="00EA3C59">
        <w:rPr>
          <w:noProof/>
          <w:sz w:val="24"/>
          <w:szCs w:val="24"/>
          <w:lang w:eastAsia="hi-IN" w:bidi="hi-IN"/>
        </w:rPr>
        <w:tab/>
        <w:t>по взаимно съгласие на Страните, изразено в писмена форма;</w:t>
      </w:r>
    </w:p>
    <w:p w:rsidR="009E47D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t>2.</w:t>
      </w:r>
      <w:r w:rsidRPr="00EA3C59">
        <w:rPr>
          <w:noProof/>
          <w:sz w:val="24"/>
          <w:szCs w:val="24"/>
          <w:lang w:eastAsia="hi-IN" w:bidi="hi-IN"/>
        </w:rPr>
        <w:tab/>
        <w:t>когато за ИЗПЪЛНИТЕЛЯ бъде открито производство по несъстоятелност или ликвидация – по искане на всяка от Страните.</w:t>
      </w:r>
    </w:p>
    <w:p w:rsidR="0094020C" w:rsidRPr="00EA3C59" w:rsidRDefault="0094020C" w:rsidP="0029388F">
      <w:pPr>
        <w:keepLines/>
        <w:suppressAutoHyphens/>
        <w:autoSpaceDE w:val="0"/>
        <w:autoSpaceDN w:val="0"/>
        <w:jc w:val="both"/>
        <w:rPr>
          <w:noProof/>
          <w:sz w:val="24"/>
          <w:szCs w:val="24"/>
          <w:lang w:eastAsia="hi-IN" w:bidi="hi-IN"/>
        </w:rPr>
      </w:pPr>
    </w:p>
    <w:p w:rsidR="009E47D9" w:rsidRPr="00EA3C59" w:rsidRDefault="009E47D9" w:rsidP="0029388F">
      <w:pPr>
        <w:keepLines/>
        <w:suppressAutoHyphens/>
        <w:autoSpaceDE w:val="0"/>
        <w:autoSpaceDN w:val="0"/>
        <w:jc w:val="both"/>
        <w:rPr>
          <w:noProof/>
          <w:sz w:val="24"/>
          <w:szCs w:val="24"/>
          <w:lang w:eastAsia="hi-IN" w:bidi="hi-IN"/>
        </w:rPr>
      </w:pPr>
      <w:r w:rsidRPr="00EA3C59">
        <w:rPr>
          <w:b/>
          <w:noProof/>
          <w:sz w:val="24"/>
          <w:szCs w:val="24"/>
          <w:lang w:eastAsia="hi-IN" w:bidi="hi-IN"/>
        </w:rPr>
        <w:t>Чл. 22.</w:t>
      </w:r>
      <w:r w:rsidRPr="00EA3C59">
        <w:rPr>
          <w:noProof/>
          <w:sz w:val="24"/>
          <w:szCs w:val="24"/>
          <w:lang w:eastAsia="hi-IN" w:bidi="hi-I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A3C59">
        <w:rPr>
          <w:rFonts w:eastAsia="Arial"/>
          <w:noProof/>
          <w:sz w:val="24"/>
          <w:szCs w:val="24"/>
          <w:lang w:eastAsia="hi-IN" w:bidi="hi-IN"/>
        </w:rPr>
        <w:t xml:space="preserve"> </w:t>
      </w:r>
      <w:r w:rsidRPr="00EA3C59">
        <w:rPr>
          <w:noProof/>
          <w:sz w:val="24"/>
          <w:szCs w:val="24"/>
          <w:lang w:eastAsia="hi-IN" w:bidi="hi-IN"/>
        </w:rPr>
        <w:t>Разваляне на Договора не се допуска, когато неизпълнената част от задължението е незначителна с оглед на интереса на изправната Страна.</w:t>
      </w:r>
    </w:p>
    <w:p w:rsidR="009E47D9" w:rsidRPr="00EA3C59" w:rsidRDefault="009E47D9" w:rsidP="0029388F">
      <w:pPr>
        <w:keepLines/>
        <w:suppressAutoHyphens/>
        <w:autoSpaceDE w:val="0"/>
        <w:autoSpaceDN w:val="0"/>
        <w:jc w:val="both"/>
        <w:rPr>
          <w:noProof/>
          <w:sz w:val="24"/>
          <w:szCs w:val="24"/>
          <w:lang w:eastAsia="hi-IN" w:bidi="hi-IN"/>
        </w:rPr>
      </w:pPr>
    </w:p>
    <w:p w:rsidR="009E47D9" w:rsidRPr="00EA3C59" w:rsidRDefault="009E47D9" w:rsidP="0029388F">
      <w:pPr>
        <w:keepLines/>
        <w:suppressAutoHyphens/>
        <w:jc w:val="both"/>
        <w:rPr>
          <w:noProof/>
          <w:sz w:val="24"/>
          <w:szCs w:val="24"/>
          <w:lang w:eastAsia="hi-IN" w:bidi="hi-IN"/>
        </w:rPr>
      </w:pPr>
      <w:r w:rsidRPr="00EA3C59">
        <w:rPr>
          <w:b/>
          <w:noProof/>
          <w:sz w:val="24"/>
          <w:szCs w:val="24"/>
          <w:lang w:eastAsia="hi-IN" w:bidi="hi-IN"/>
        </w:rPr>
        <w:t xml:space="preserve">Чл. 23. </w:t>
      </w:r>
      <w:r w:rsidRPr="00EA3C59">
        <w:rPr>
          <w:noProof/>
          <w:sz w:val="24"/>
          <w:szCs w:val="24"/>
          <w:lang w:eastAsia="hi-IN" w:bidi="hi-IN"/>
        </w:rPr>
        <w:t>ВЪЗЛОЖИТЕЛЯТ прекратява Договора в случаите по чл. 118, ал.</w:t>
      </w:r>
      <w:r w:rsidR="0094020C">
        <w:rPr>
          <w:noProof/>
          <w:sz w:val="24"/>
          <w:szCs w:val="24"/>
          <w:lang w:eastAsia="hi-IN" w:bidi="hi-IN"/>
        </w:rPr>
        <w:t xml:space="preserve"> </w:t>
      </w:r>
      <w:r w:rsidRPr="00EA3C59">
        <w:rPr>
          <w:noProof/>
          <w:sz w:val="24"/>
          <w:szCs w:val="24"/>
          <w:lang w:eastAsia="hi-IN" w:bidi="hi-IN"/>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9E47D9" w:rsidRPr="00EA3C59" w:rsidRDefault="009E47D9" w:rsidP="0029388F">
      <w:pPr>
        <w:keepLines/>
        <w:suppressAutoHyphens/>
        <w:jc w:val="both"/>
        <w:rPr>
          <w:noProof/>
          <w:sz w:val="24"/>
          <w:szCs w:val="24"/>
          <w:lang w:eastAsia="hi-IN" w:bidi="hi-IN"/>
        </w:rPr>
      </w:pPr>
    </w:p>
    <w:p w:rsidR="009E47D9" w:rsidRPr="00EA3C59" w:rsidRDefault="009E47D9" w:rsidP="0029388F">
      <w:pPr>
        <w:keepLines/>
        <w:suppressAutoHyphens/>
        <w:autoSpaceDE w:val="0"/>
        <w:autoSpaceDN w:val="0"/>
        <w:jc w:val="both"/>
        <w:rPr>
          <w:noProof/>
          <w:sz w:val="24"/>
          <w:szCs w:val="24"/>
          <w:lang w:eastAsia="hi-IN" w:bidi="hi-IN"/>
        </w:rPr>
      </w:pPr>
      <w:r w:rsidRPr="00EA3C59">
        <w:rPr>
          <w:b/>
          <w:noProof/>
          <w:sz w:val="24"/>
          <w:szCs w:val="24"/>
          <w:lang w:eastAsia="hi-IN" w:bidi="hi-IN"/>
        </w:rPr>
        <w:t xml:space="preserve">Чл. 24. </w:t>
      </w:r>
      <w:r w:rsidRPr="00EA3C59">
        <w:rPr>
          <w:noProof/>
          <w:sz w:val="24"/>
          <w:szCs w:val="24"/>
          <w:lang w:eastAsia="hi-IN" w:bidi="hi-IN"/>
        </w:rPr>
        <w:t>Във всички случаи на прекратяване на Договора, освен при прекратяване на юридическо лице – Страна по Договора без правоприемство:</w:t>
      </w:r>
    </w:p>
    <w:p w:rsidR="009E47D9" w:rsidRPr="00EA3C5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E47D9" w:rsidRPr="00EA3C5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t>2. ИЗПЪЛНИТЕЛЯТ се задължава:</w:t>
      </w:r>
    </w:p>
    <w:p w:rsidR="009E47D9" w:rsidRPr="00EA3C5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E47D9" w:rsidRPr="00EA3C59" w:rsidRDefault="009E47D9" w:rsidP="0029388F">
      <w:pPr>
        <w:keepLines/>
        <w:suppressAutoHyphens/>
        <w:autoSpaceDE w:val="0"/>
        <w:autoSpaceDN w:val="0"/>
        <w:jc w:val="both"/>
        <w:rPr>
          <w:noProof/>
          <w:sz w:val="24"/>
          <w:szCs w:val="24"/>
          <w:lang w:eastAsia="hi-IN" w:bidi="hi-IN"/>
        </w:rPr>
      </w:pPr>
      <w:r w:rsidRPr="00EA3C59">
        <w:rPr>
          <w:noProof/>
          <w:sz w:val="24"/>
          <w:szCs w:val="24"/>
          <w:lang w:eastAsia="hi-IN" w:bidi="hi-IN"/>
        </w:rPr>
        <w:lastRenderedPageBreak/>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E47D9" w:rsidRPr="00EA3C59" w:rsidRDefault="009E47D9" w:rsidP="0029388F">
      <w:pPr>
        <w:keepLines/>
        <w:suppressAutoHyphens/>
        <w:autoSpaceDE w:val="0"/>
        <w:autoSpaceDN w:val="0"/>
        <w:jc w:val="both"/>
        <w:rPr>
          <w:noProof/>
          <w:sz w:val="24"/>
          <w:szCs w:val="24"/>
          <w:lang w:eastAsia="hi-IN" w:bidi="hi-IN"/>
        </w:rPr>
      </w:pPr>
    </w:p>
    <w:p w:rsidR="009E47D9" w:rsidRPr="00EA3C59" w:rsidRDefault="009E47D9" w:rsidP="0029388F">
      <w:pPr>
        <w:suppressAutoHyphens/>
        <w:jc w:val="both"/>
        <w:rPr>
          <w:noProof/>
          <w:sz w:val="24"/>
          <w:szCs w:val="24"/>
          <w:lang w:eastAsia="hi-IN" w:bidi="hi-IN"/>
        </w:rPr>
      </w:pPr>
      <w:r w:rsidRPr="00EA3C59">
        <w:rPr>
          <w:b/>
          <w:noProof/>
          <w:sz w:val="24"/>
          <w:szCs w:val="24"/>
          <w:lang w:eastAsia="hi-IN" w:bidi="hi-IN"/>
        </w:rPr>
        <w:t xml:space="preserve">Чл. 25. </w:t>
      </w:r>
      <w:r w:rsidRPr="00EA3C59">
        <w:rPr>
          <w:noProof/>
          <w:sz w:val="24"/>
          <w:szCs w:val="24"/>
          <w:lang w:eastAsia="hi-IN" w:bidi="hi-IN"/>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EA3C59">
        <w:rPr>
          <w:rFonts w:eastAsia="Arial"/>
          <w:noProof/>
          <w:sz w:val="24"/>
          <w:szCs w:val="24"/>
          <w:lang w:eastAsia="hi-IN" w:bidi="hi-IN"/>
        </w:rPr>
        <w:t>Д</w:t>
      </w:r>
      <w:r w:rsidRPr="00EA3C59">
        <w:rPr>
          <w:noProof/>
          <w:sz w:val="24"/>
          <w:szCs w:val="24"/>
          <w:lang w:eastAsia="hi-IN" w:bidi="hi-IN"/>
        </w:rPr>
        <w:t xml:space="preserve">оговора до тяхното връщане. </w:t>
      </w:r>
    </w:p>
    <w:p w:rsidR="009E47D9" w:rsidRPr="00EA3C59" w:rsidRDefault="009E47D9" w:rsidP="0029388F">
      <w:pPr>
        <w:suppressAutoHyphens/>
        <w:jc w:val="both"/>
        <w:rPr>
          <w:noProof/>
          <w:sz w:val="24"/>
          <w:szCs w:val="24"/>
          <w:lang w:eastAsia="hi-IN" w:bidi="hi-IN"/>
        </w:rPr>
      </w:pPr>
    </w:p>
    <w:p w:rsidR="009E47D9" w:rsidRPr="00EA3C59" w:rsidRDefault="009E47D9" w:rsidP="0029388F">
      <w:pPr>
        <w:suppressAutoHyphens/>
        <w:jc w:val="both"/>
        <w:rPr>
          <w:noProof/>
          <w:sz w:val="24"/>
          <w:szCs w:val="24"/>
          <w:lang w:eastAsia="hi-IN" w:bidi="hi-IN"/>
        </w:rPr>
      </w:pPr>
    </w:p>
    <w:p w:rsidR="009E47D9" w:rsidRPr="00EA3C59" w:rsidRDefault="009E47D9" w:rsidP="0029388F">
      <w:pPr>
        <w:suppressAutoHyphens/>
        <w:jc w:val="center"/>
        <w:rPr>
          <w:noProof/>
          <w:sz w:val="24"/>
          <w:szCs w:val="24"/>
          <w:lang w:eastAsia="hi-IN" w:bidi="hi-IN"/>
        </w:rPr>
      </w:pPr>
      <w:r w:rsidRPr="00EA3C59">
        <w:rPr>
          <w:b/>
          <w:bCs/>
          <w:noProof/>
          <w:sz w:val="24"/>
          <w:szCs w:val="24"/>
          <w:lang w:eastAsia="hi-IN" w:bidi="hi-IN"/>
        </w:rPr>
        <w:t>ОБЩИ РАЗПОРЕДБИ</w:t>
      </w:r>
    </w:p>
    <w:p w:rsidR="009E47D9" w:rsidRPr="00EA3C59" w:rsidRDefault="009E47D9" w:rsidP="0029388F">
      <w:pPr>
        <w:suppressAutoHyphens/>
        <w:jc w:val="both"/>
        <w:rPr>
          <w:noProof/>
          <w:sz w:val="24"/>
          <w:szCs w:val="24"/>
          <w:u w:val="single"/>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 xml:space="preserve">Дефинирани понятия и тълкуване </w:t>
      </w:r>
    </w:p>
    <w:p w:rsidR="009E47D9" w:rsidRPr="00EA3C59" w:rsidRDefault="009E47D9" w:rsidP="0029388F">
      <w:pPr>
        <w:suppressAutoHyphens/>
        <w:jc w:val="both"/>
        <w:rPr>
          <w:b/>
          <w:noProof/>
          <w:sz w:val="24"/>
          <w:szCs w:val="24"/>
          <w:lang w:eastAsia="hi-IN" w:bidi="hi-IN"/>
        </w:rPr>
      </w:pPr>
      <w:r w:rsidRPr="00EA3C59">
        <w:rPr>
          <w:b/>
          <w:noProof/>
          <w:sz w:val="24"/>
          <w:szCs w:val="24"/>
          <w:lang w:eastAsia="hi-IN" w:bidi="hi-IN"/>
        </w:rPr>
        <w:t xml:space="preserve">Чл. 26. (1) </w:t>
      </w:r>
      <w:r w:rsidRPr="00EA3C59">
        <w:rPr>
          <w:noProof/>
          <w:sz w:val="24"/>
          <w:szCs w:val="24"/>
          <w:lang w:eastAsia="hi-IN" w:bidi="hi-I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E47D9" w:rsidRPr="00EA3C59" w:rsidRDefault="009E47D9" w:rsidP="0029388F">
      <w:pPr>
        <w:suppressAutoHyphens/>
        <w:jc w:val="both"/>
        <w:rPr>
          <w:noProof/>
          <w:sz w:val="24"/>
          <w:szCs w:val="24"/>
          <w:lang w:eastAsia="cs-CZ" w:bidi="hi-IN"/>
        </w:rPr>
      </w:pPr>
      <w:r w:rsidRPr="00EA3C59">
        <w:rPr>
          <w:b/>
          <w:noProof/>
          <w:sz w:val="24"/>
          <w:szCs w:val="24"/>
          <w:lang w:eastAsia="hi-IN" w:bidi="hi-IN"/>
        </w:rPr>
        <w:t xml:space="preserve">(2) </w:t>
      </w:r>
      <w:r w:rsidRPr="00EA3C59">
        <w:rPr>
          <w:noProof/>
          <w:sz w:val="24"/>
          <w:szCs w:val="24"/>
          <w:lang w:eastAsia="cs-CZ" w:bidi="hi-IN"/>
        </w:rPr>
        <w:t>При противоречие между различни разпоредби или условия, съдържащи се в Договора и Приложенията, се прилагат следните правила:</w:t>
      </w:r>
    </w:p>
    <w:p w:rsidR="009E47D9" w:rsidRPr="00EA3C59" w:rsidRDefault="009E47D9" w:rsidP="0029388F">
      <w:pPr>
        <w:suppressAutoHyphens/>
        <w:jc w:val="both"/>
        <w:rPr>
          <w:noProof/>
          <w:sz w:val="24"/>
          <w:szCs w:val="24"/>
          <w:lang w:eastAsia="cs-CZ" w:bidi="hi-IN"/>
        </w:rPr>
      </w:pPr>
      <w:r w:rsidRPr="00EA3C59">
        <w:rPr>
          <w:noProof/>
          <w:sz w:val="24"/>
          <w:szCs w:val="24"/>
          <w:lang w:eastAsia="cs-CZ" w:bidi="hi-IN"/>
        </w:rPr>
        <w:t>1. специалните разпоредби имат предимство пред общите разпоредби;</w:t>
      </w:r>
    </w:p>
    <w:p w:rsidR="009E47D9" w:rsidRPr="00EA3C59" w:rsidRDefault="009E47D9" w:rsidP="0029388F">
      <w:pPr>
        <w:suppressAutoHyphens/>
        <w:jc w:val="both"/>
        <w:rPr>
          <w:noProof/>
          <w:sz w:val="24"/>
          <w:szCs w:val="24"/>
          <w:lang w:eastAsia="cs-CZ" w:bidi="hi-IN"/>
        </w:rPr>
      </w:pPr>
      <w:r w:rsidRPr="00EA3C59">
        <w:rPr>
          <w:noProof/>
          <w:sz w:val="24"/>
          <w:szCs w:val="24"/>
          <w:lang w:eastAsia="cs-CZ" w:bidi="hi-IN"/>
        </w:rPr>
        <w:t>2. разпоредбите на Приложенията имат предимство пред разпоредбите на Договора.</w:t>
      </w:r>
    </w:p>
    <w:p w:rsidR="009E47D9" w:rsidRPr="00EA3C59" w:rsidRDefault="009E47D9" w:rsidP="0029388F">
      <w:pPr>
        <w:suppressAutoHyphens/>
        <w:jc w:val="both"/>
        <w:rPr>
          <w:b/>
          <w:noProof/>
          <w:sz w:val="24"/>
          <w:szCs w:val="24"/>
          <w:u w:val="single"/>
          <w:lang w:eastAsia="en-GB" w:bidi="hi-IN"/>
        </w:rPr>
      </w:pPr>
    </w:p>
    <w:p w:rsidR="009E47D9" w:rsidRPr="00EA3C59" w:rsidRDefault="009E47D9" w:rsidP="0029388F">
      <w:pPr>
        <w:suppressAutoHyphens/>
        <w:jc w:val="both"/>
        <w:rPr>
          <w:b/>
          <w:noProof/>
          <w:sz w:val="24"/>
          <w:szCs w:val="24"/>
          <w:u w:val="single"/>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 xml:space="preserve">Спазване на приложими норми </w:t>
      </w:r>
    </w:p>
    <w:p w:rsidR="009E47D9" w:rsidRPr="00EA3C59" w:rsidRDefault="009E47D9" w:rsidP="0029388F">
      <w:pPr>
        <w:suppressAutoHyphens/>
        <w:jc w:val="both"/>
        <w:rPr>
          <w:noProof/>
          <w:sz w:val="24"/>
          <w:szCs w:val="24"/>
          <w:lang w:eastAsia="cs-CZ" w:bidi="hi-IN"/>
        </w:rPr>
      </w:pPr>
      <w:r w:rsidRPr="00EA3C59">
        <w:rPr>
          <w:b/>
          <w:noProof/>
          <w:sz w:val="24"/>
          <w:szCs w:val="24"/>
          <w:lang w:eastAsia="hi-IN" w:bidi="hi-IN"/>
        </w:rPr>
        <w:t xml:space="preserve">Чл. 27. </w:t>
      </w:r>
      <w:r w:rsidRPr="00EA3C59">
        <w:rPr>
          <w:noProof/>
          <w:sz w:val="24"/>
          <w:szCs w:val="24"/>
          <w:lang w:eastAsia="cs-CZ" w:bidi="hi-IN"/>
        </w:rPr>
        <w:t>При изпълнението на Договора, ИЗПЪЛНИТЕЛЯТ и неговите подизпълнители са длъжни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E47D9" w:rsidRPr="00EA3C59" w:rsidRDefault="009E47D9" w:rsidP="0029388F">
      <w:pPr>
        <w:suppressAutoHyphens/>
        <w:jc w:val="both"/>
        <w:rPr>
          <w:noProof/>
          <w:sz w:val="24"/>
          <w:szCs w:val="24"/>
          <w:u w:val="single"/>
          <w:lang w:eastAsia="cs-CZ"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 xml:space="preserve">Конфиденциалност </w:t>
      </w:r>
    </w:p>
    <w:p w:rsidR="009E47D9" w:rsidRPr="00EA3C59" w:rsidRDefault="009E47D9" w:rsidP="0029388F">
      <w:pPr>
        <w:suppressAutoHyphens/>
        <w:jc w:val="both"/>
        <w:rPr>
          <w:bCs/>
          <w:noProof/>
          <w:sz w:val="24"/>
          <w:szCs w:val="24"/>
          <w:lang w:eastAsia="en-GB" w:bidi="hi-IN"/>
        </w:rPr>
      </w:pPr>
      <w:r w:rsidRPr="00EA3C59">
        <w:rPr>
          <w:b/>
          <w:noProof/>
          <w:sz w:val="24"/>
          <w:szCs w:val="24"/>
          <w:lang w:eastAsia="hi-IN" w:bidi="hi-IN"/>
        </w:rPr>
        <w:t>Чл. 28.</w:t>
      </w:r>
      <w:r w:rsidR="0094020C">
        <w:rPr>
          <w:b/>
          <w:noProof/>
          <w:sz w:val="24"/>
          <w:szCs w:val="24"/>
          <w:lang w:eastAsia="hi-IN" w:bidi="hi-IN"/>
        </w:rPr>
        <w:t xml:space="preserve"> </w:t>
      </w:r>
      <w:r w:rsidRPr="00EA3C59">
        <w:rPr>
          <w:b/>
          <w:bCs/>
          <w:noProof/>
          <w:sz w:val="24"/>
          <w:szCs w:val="24"/>
          <w:lang w:eastAsia="en-GB" w:bidi="hi-IN"/>
        </w:rPr>
        <w:t xml:space="preserve">(1) </w:t>
      </w:r>
      <w:r w:rsidRPr="00EA3C59">
        <w:rPr>
          <w:bCs/>
          <w:noProof/>
          <w:sz w:val="24"/>
          <w:szCs w:val="24"/>
          <w:lang w:eastAsia="en-GB" w:bidi="hi-IN"/>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A3C59">
        <w:rPr>
          <w:b/>
          <w:bCs/>
          <w:noProof/>
          <w:sz w:val="24"/>
          <w:szCs w:val="24"/>
          <w:lang w:eastAsia="en-GB" w:bidi="hi-IN"/>
        </w:rPr>
        <w:t>Конфиденциална информация</w:t>
      </w:r>
      <w:r w:rsidRPr="00EA3C59">
        <w:rPr>
          <w:bCs/>
          <w:noProof/>
          <w:sz w:val="24"/>
          <w:szCs w:val="24"/>
          <w:lang w:eastAsia="en-GB" w:bidi="hi-IN"/>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(2)</w:t>
      </w:r>
      <w:r w:rsidRPr="00EA3C59">
        <w:rPr>
          <w:noProof/>
          <w:sz w:val="24"/>
          <w:szCs w:val="24"/>
          <w:lang w:eastAsia="en-GB" w:bidi="hi-IN"/>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lastRenderedPageBreak/>
        <w:t>(3)</w:t>
      </w:r>
      <w:r w:rsidRPr="00EA3C59">
        <w:rPr>
          <w:noProof/>
          <w:sz w:val="24"/>
          <w:szCs w:val="24"/>
          <w:lang w:eastAsia="en-GB" w:bidi="hi-IN"/>
        </w:rPr>
        <w:t xml:space="preserve"> Не се счита за нарушение на задълженията за неразкриване на Конфиденциална информация, когато:</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1. информацията е станала или става публично достъпна, без нарушаване на този Договор от която и да е от Страните;</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2. информацията се изисква по силата на закон, приложим спрямо която и да е от Страните; или</w:t>
      </w:r>
    </w:p>
    <w:p w:rsidR="009E47D9" w:rsidRPr="00EA3C59" w:rsidRDefault="009E47D9" w:rsidP="0029388F">
      <w:pPr>
        <w:suppressAutoHyphens/>
        <w:jc w:val="both"/>
        <w:rPr>
          <w:bCs/>
          <w:noProof/>
          <w:sz w:val="24"/>
          <w:szCs w:val="24"/>
          <w:lang w:eastAsia="en-GB" w:bidi="hi-IN"/>
        </w:rPr>
      </w:pPr>
      <w:r w:rsidRPr="00EA3C59">
        <w:rPr>
          <w:bCs/>
          <w:noProof/>
          <w:sz w:val="24"/>
          <w:szCs w:val="24"/>
          <w:lang w:eastAsia="en-GB" w:bidi="hi-IN"/>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E47D9" w:rsidRPr="00EA3C59" w:rsidRDefault="009E47D9" w:rsidP="0029388F">
      <w:pPr>
        <w:suppressAutoHyphens/>
        <w:jc w:val="both"/>
        <w:rPr>
          <w:bCs/>
          <w:noProof/>
          <w:sz w:val="24"/>
          <w:szCs w:val="24"/>
          <w:lang w:eastAsia="en-GB" w:bidi="hi-IN"/>
        </w:rPr>
      </w:pPr>
      <w:r w:rsidRPr="00EA3C59">
        <w:rPr>
          <w:rFonts w:eastAsia="Arial"/>
          <w:noProof/>
          <w:sz w:val="24"/>
          <w:szCs w:val="24"/>
          <w:lang w:eastAsia="hi-IN" w:bidi="hi-IN"/>
        </w:rPr>
        <w:t>В случаите по точки 2 или 3 Страната, която следва да предостави информацията, уведомява незабавно другата Страна по Договора</w:t>
      </w:r>
      <w:r w:rsidRPr="00EA3C59">
        <w:rPr>
          <w:bCs/>
          <w:noProof/>
          <w:sz w:val="24"/>
          <w:szCs w:val="24"/>
          <w:lang w:eastAsia="en-GB" w:bidi="hi-IN"/>
        </w:rPr>
        <w:t>.</w:t>
      </w:r>
    </w:p>
    <w:p w:rsidR="009E47D9" w:rsidRPr="00EA3C59" w:rsidRDefault="009E47D9" w:rsidP="0029388F">
      <w:pPr>
        <w:suppressAutoHyphens/>
        <w:jc w:val="both"/>
        <w:rPr>
          <w:bCs/>
          <w:noProof/>
          <w:sz w:val="24"/>
          <w:szCs w:val="24"/>
          <w:lang w:eastAsia="en-GB" w:bidi="hi-IN"/>
        </w:rPr>
      </w:pPr>
      <w:r w:rsidRPr="00EA3C59">
        <w:rPr>
          <w:b/>
          <w:bCs/>
          <w:noProof/>
          <w:sz w:val="24"/>
          <w:szCs w:val="24"/>
          <w:lang w:eastAsia="en-GB" w:bidi="hi-IN"/>
        </w:rPr>
        <w:t>(4)</w:t>
      </w:r>
      <w:r w:rsidRPr="00EA3C59">
        <w:rPr>
          <w:bCs/>
          <w:noProof/>
          <w:sz w:val="24"/>
          <w:szCs w:val="24"/>
          <w:lang w:eastAsia="en-GB" w:bidi="hi-IN"/>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9E47D9" w:rsidRPr="00EA3C59" w:rsidRDefault="009E47D9" w:rsidP="0029388F">
      <w:pPr>
        <w:suppressAutoHyphens/>
        <w:jc w:val="both"/>
        <w:rPr>
          <w:bCs/>
          <w:noProof/>
          <w:sz w:val="24"/>
          <w:szCs w:val="24"/>
          <w:lang w:eastAsia="en-GB" w:bidi="hi-IN"/>
        </w:rPr>
      </w:pPr>
      <w:r w:rsidRPr="00EA3C59">
        <w:rPr>
          <w:bCs/>
          <w:noProof/>
          <w:sz w:val="24"/>
          <w:szCs w:val="24"/>
          <w:lang w:eastAsia="en-GB" w:bidi="hi-IN"/>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E47D9" w:rsidRPr="00EA3C59" w:rsidRDefault="009E47D9" w:rsidP="0029388F">
      <w:pPr>
        <w:suppressAutoHyphens/>
        <w:jc w:val="both"/>
        <w:rPr>
          <w:b/>
          <w:bCs/>
          <w:noProof/>
          <w:sz w:val="24"/>
          <w:szCs w:val="24"/>
          <w:u w:val="single"/>
          <w:lang w:eastAsia="en-GB" w:bidi="hi-IN"/>
        </w:rPr>
      </w:pPr>
    </w:p>
    <w:p w:rsidR="009E47D9" w:rsidRPr="00EA3C59" w:rsidRDefault="009E47D9" w:rsidP="0029388F">
      <w:pPr>
        <w:suppressAutoHyphens/>
        <w:jc w:val="both"/>
        <w:rPr>
          <w:bCs/>
          <w:noProof/>
          <w:sz w:val="24"/>
          <w:szCs w:val="24"/>
          <w:u w:val="single"/>
          <w:lang w:eastAsia="en-GB" w:bidi="hi-IN"/>
        </w:rPr>
      </w:pPr>
      <w:r w:rsidRPr="00EA3C59">
        <w:rPr>
          <w:bCs/>
          <w:noProof/>
          <w:sz w:val="24"/>
          <w:szCs w:val="24"/>
          <w:u w:val="single"/>
          <w:lang w:eastAsia="en-GB" w:bidi="hi-IN"/>
        </w:rPr>
        <w:t>Публични изявления</w:t>
      </w:r>
    </w:p>
    <w:p w:rsidR="009E47D9" w:rsidRPr="00EA3C59" w:rsidRDefault="009E47D9" w:rsidP="0029388F">
      <w:pPr>
        <w:suppressAutoHyphens/>
        <w:jc w:val="both"/>
        <w:rPr>
          <w:noProof/>
          <w:sz w:val="24"/>
          <w:szCs w:val="24"/>
          <w:lang w:eastAsia="en-GB" w:bidi="hi-IN"/>
        </w:rPr>
      </w:pPr>
      <w:bookmarkStart w:id="18" w:name="_DV_M169"/>
      <w:bookmarkStart w:id="19" w:name="_DV_M170"/>
      <w:bookmarkEnd w:id="18"/>
      <w:bookmarkEnd w:id="19"/>
      <w:r w:rsidRPr="00EA3C59">
        <w:rPr>
          <w:b/>
          <w:noProof/>
          <w:sz w:val="24"/>
          <w:szCs w:val="24"/>
          <w:lang w:eastAsia="hi-IN" w:bidi="hi-IN"/>
        </w:rPr>
        <w:t xml:space="preserve">Чл. 29. </w:t>
      </w:r>
      <w:r w:rsidRPr="00EA3C59">
        <w:rPr>
          <w:noProof/>
          <w:sz w:val="24"/>
          <w:szCs w:val="24"/>
          <w:lang w:eastAsia="en-GB" w:bidi="hi-IN"/>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A3C59">
        <w:rPr>
          <w:bCs/>
          <w:noProof/>
          <w:sz w:val="24"/>
          <w:szCs w:val="24"/>
          <w:lang w:eastAsia="en-GB" w:bidi="hi-IN"/>
        </w:rPr>
        <w:t xml:space="preserve">ВЪЗЛОЖИТЕЛЯ </w:t>
      </w:r>
      <w:r w:rsidRPr="00EA3C59">
        <w:rPr>
          <w:noProof/>
          <w:sz w:val="24"/>
          <w:szCs w:val="24"/>
          <w:lang w:eastAsia="en-GB" w:bidi="hi-IN"/>
        </w:rPr>
        <w:t xml:space="preserve">или на резултати от работата на ИЗПЪЛНИТЕЛЯ, без предварителното писмено съгласие на </w:t>
      </w:r>
      <w:r w:rsidRPr="00EA3C59">
        <w:rPr>
          <w:bCs/>
          <w:noProof/>
          <w:sz w:val="24"/>
          <w:szCs w:val="24"/>
          <w:lang w:eastAsia="en-GB" w:bidi="hi-IN"/>
        </w:rPr>
        <w:t>ВЪЗЛОЖИТЕЛЯ</w:t>
      </w:r>
      <w:r w:rsidRPr="00EA3C59">
        <w:rPr>
          <w:noProof/>
          <w:sz w:val="24"/>
          <w:szCs w:val="24"/>
          <w:lang w:eastAsia="en-GB" w:bidi="hi-IN"/>
        </w:rPr>
        <w:t>, което съгласие няма да бъде безпричинно отказано или забавено.</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cs-CZ" w:bidi="hi-IN"/>
        </w:rPr>
      </w:pPr>
      <w:r w:rsidRPr="00EA3C59">
        <w:rPr>
          <w:noProof/>
          <w:sz w:val="24"/>
          <w:szCs w:val="24"/>
          <w:u w:val="single"/>
          <w:lang w:eastAsia="cs-CZ" w:bidi="hi-IN"/>
        </w:rPr>
        <w:t>Авторски права</w:t>
      </w:r>
    </w:p>
    <w:p w:rsidR="009E47D9" w:rsidRPr="00EA3C59" w:rsidRDefault="009E47D9" w:rsidP="0029388F">
      <w:pPr>
        <w:suppressAutoHyphens/>
        <w:jc w:val="both"/>
        <w:rPr>
          <w:noProof/>
          <w:sz w:val="24"/>
          <w:szCs w:val="24"/>
          <w:lang w:eastAsia="cs-CZ" w:bidi="hi-IN"/>
        </w:rPr>
      </w:pPr>
      <w:r w:rsidRPr="00EA3C59">
        <w:rPr>
          <w:b/>
          <w:noProof/>
          <w:sz w:val="24"/>
          <w:szCs w:val="24"/>
          <w:lang w:eastAsia="hi-IN" w:bidi="hi-IN"/>
        </w:rPr>
        <w:t xml:space="preserve">Чл. 30. </w:t>
      </w:r>
      <w:r w:rsidRPr="00EA3C59">
        <w:rPr>
          <w:b/>
          <w:bCs/>
          <w:noProof/>
          <w:sz w:val="24"/>
          <w:szCs w:val="24"/>
          <w:lang w:eastAsia="cs-CZ" w:bidi="hi-IN"/>
        </w:rPr>
        <w:t>(1)</w:t>
      </w:r>
      <w:r w:rsidRPr="00EA3C59">
        <w:rPr>
          <w:noProof/>
          <w:sz w:val="24"/>
          <w:szCs w:val="24"/>
          <w:lang w:eastAsia="cs-CZ" w:bidi="hi-IN"/>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E47D9" w:rsidRPr="00EA3C59" w:rsidRDefault="009E47D9" w:rsidP="0029388F">
      <w:pPr>
        <w:suppressAutoHyphens/>
        <w:jc w:val="both"/>
        <w:rPr>
          <w:noProof/>
          <w:sz w:val="24"/>
          <w:szCs w:val="24"/>
          <w:lang w:eastAsia="cs-CZ" w:bidi="hi-IN"/>
        </w:rPr>
      </w:pPr>
      <w:r w:rsidRPr="00EA3C59">
        <w:rPr>
          <w:b/>
          <w:noProof/>
          <w:sz w:val="24"/>
          <w:szCs w:val="24"/>
          <w:lang w:eastAsia="cs-CZ" w:bidi="hi-IN"/>
        </w:rPr>
        <w:t>(2)</w:t>
      </w:r>
      <w:r w:rsidRPr="00EA3C59">
        <w:rPr>
          <w:noProof/>
          <w:sz w:val="24"/>
          <w:szCs w:val="24"/>
          <w:lang w:eastAsia="cs-CZ" w:bidi="hi-IN"/>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E47D9" w:rsidRPr="00EA3C59" w:rsidRDefault="009E47D9" w:rsidP="0029388F">
      <w:pPr>
        <w:suppressAutoHyphens/>
        <w:jc w:val="both"/>
        <w:rPr>
          <w:noProof/>
          <w:sz w:val="24"/>
          <w:szCs w:val="24"/>
          <w:lang w:eastAsia="cs-CZ" w:bidi="hi-IN"/>
        </w:rPr>
      </w:pPr>
      <w:r w:rsidRPr="00EA3C59">
        <w:rPr>
          <w:noProof/>
          <w:sz w:val="24"/>
          <w:szCs w:val="24"/>
          <w:lang w:eastAsia="cs-CZ" w:bidi="hi-IN"/>
        </w:rPr>
        <w:t>1. чрез промяна на съответния документ или материал; или</w:t>
      </w:r>
    </w:p>
    <w:p w:rsidR="009E47D9" w:rsidRPr="00EA3C59" w:rsidRDefault="009E47D9" w:rsidP="0029388F">
      <w:pPr>
        <w:suppressAutoHyphens/>
        <w:jc w:val="both"/>
        <w:rPr>
          <w:noProof/>
          <w:sz w:val="24"/>
          <w:szCs w:val="24"/>
          <w:lang w:eastAsia="cs-CZ" w:bidi="hi-IN"/>
        </w:rPr>
      </w:pPr>
      <w:r w:rsidRPr="00EA3C59">
        <w:rPr>
          <w:noProof/>
          <w:sz w:val="24"/>
          <w:szCs w:val="24"/>
          <w:lang w:eastAsia="cs-CZ" w:bidi="hi-IN"/>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E47D9" w:rsidRPr="00EA3C59" w:rsidRDefault="009E47D9" w:rsidP="0029388F">
      <w:pPr>
        <w:suppressAutoHyphens/>
        <w:jc w:val="both"/>
        <w:rPr>
          <w:noProof/>
          <w:sz w:val="24"/>
          <w:szCs w:val="24"/>
          <w:lang w:eastAsia="cs-CZ" w:bidi="hi-IN"/>
        </w:rPr>
      </w:pPr>
      <w:r w:rsidRPr="00EA3C59">
        <w:rPr>
          <w:noProof/>
          <w:sz w:val="24"/>
          <w:szCs w:val="24"/>
          <w:lang w:eastAsia="cs-CZ" w:bidi="hi-IN"/>
        </w:rPr>
        <w:t>3. като получи за своя сметка разрешение за ползване на продукта от третото лице, чиито права са нарушени.</w:t>
      </w:r>
    </w:p>
    <w:p w:rsidR="009E47D9" w:rsidRPr="00EA3C59" w:rsidRDefault="009E47D9" w:rsidP="0029388F">
      <w:pPr>
        <w:suppressAutoHyphens/>
        <w:jc w:val="both"/>
        <w:rPr>
          <w:noProof/>
          <w:sz w:val="24"/>
          <w:szCs w:val="24"/>
          <w:lang w:eastAsia="cs-CZ" w:bidi="hi-IN"/>
        </w:rPr>
      </w:pPr>
      <w:r w:rsidRPr="00EA3C59">
        <w:rPr>
          <w:b/>
          <w:noProof/>
          <w:sz w:val="24"/>
          <w:szCs w:val="24"/>
          <w:lang w:eastAsia="cs-CZ" w:bidi="hi-IN"/>
        </w:rPr>
        <w:t>(3)</w:t>
      </w:r>
      <w:r w:rsidRPr="00EA3C59">
        <w:rPr>
          <w:b/>
          <w:bCs/>
          <w:noProof/>
          <w:sz w:val="24"/>
          <w:szCs w:val="24"/>
          <w:lang w:eastAsia="cs-CZ" w:bidi="hi-IN"/>
        </w:rPr>
        <w:t xml:space="preserve"> </w:t>
      </w:r>
      <w:r w:rsidRPr="00EA3C59">
        <w:rPr>
          <w:noProof/>
          <w:sz w:val="24"/>
          <w:szCs w:val="24"/>
          <w:lang w:eastAsia="cs-CZ" w:bidi="hi-IN"/>
        </w:rPr>
        <w:t xml:space="preserve">ВЪЗЛОЖИТЕЛЯТ уведомява ИЗПЪЛНИТЕЛЯ за претенциите за нарушени авторски права от страна на трети лица в срок до 3(три) дни от узнаването им. В случай, че трети лица предявят основателни претенции, ИЗПЪЛНИТЕЛЯТ носи пълната отговорност и понася </w:t>
      </w:r>
      <w:r w:rsidRPr="00EA3C59">
        <w:rPr>
          <w:noProof/>
          <w:sz w:val="24"/>
          <w:szCs w:val="24"/>
          <w:lang w:eastAsia="cs-CZ" w:bidi="hi-IN"/>
        </w:rPr>
        <w:lastRenderedPageBreak/>
        <w:t>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9E47D9" w:rsidRPr="00EA3C59" w:rsidRDefault="009E47D9" w:rsidP="0029388F">
      <w:pPr>
        <w:suppressAutoHyphens/>
        <w:jc w:val="both"/>
        <w:rPr>
          <w:noProof/>
          <w:sz w:val="24"/>
          <w:szCs w:val="24"/>
          <w:lang w:eastAsia="cs-CZ" w:bidi="hi-IN"/>
        </w:rPr>
      </w:pPr>
      <w:r w:rsidRPr="00EA3C59">
        <w:rPr>
          <w:b/>
          <w:bCs/>
          <w:noProof/>
          <w:sz w:val="24"/>
          <w:szCs w:val="24"/>
          <w:lang w:eastAsia="cs-CZ" w:bidi="hi-IN"/>
        </w:rPr>
        <w:t>(4)</w:t>
      </w:r>
      <w:r w:rsidRPr="00EA3C59">
        <w:rPr>
          <w:b/>
          <w:noProof/>
          <w:sz w:val="24"/>
          <w:szCs w:val="24"/>
          <w:lang w:eastAsia="cs-CZ" w:bidi="hi-IN"/>
        </w:rPr>
        <w:t xml:space="preserve"> </w:t>
      </w:r>
      <w:r w:rsidRPr="00EA3C59">
        <w:rPr>
          <w:noProof/>
          <w:sz w:val="24"/>
          <w:szCs w:val="24"/>
          <w:lang w:eastAsia="cs-CZ" w:bidi="hi-IN"/>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lang w:eastAsia="cs-CZ" w:bidi="hi-IN"/>
        </w:rPr>
      </w:pPr>
      <w:r w:rsidRPr="00EA3C59">
        <w:rPr>
          <w:noProof/>
          <w:sz w:val="24"/>
          <w:szCs w:val="24"/>
          <w:u w:val="single"/>
          <w:lang w:eastAsia="cs-CZ" w:bidi="hi-IN"/>
        </w:rPr>
        <w:t>Прехвърляне на права и задължения</w:t>
      </w:r>
    </w:p>
    <w:p w:rsidR="009E47D9" w:rsidRPr="00EA3C59" w:rsidRDefault="009E47D9" w:rsidP="0029388F">
      <w:pPr>
        <w:suppressAutoHyphens/>
        <w:jc w:val="both"/>
        <w:rPr>
          <w:noProof/>
          <w:sz w:val="24"/>
          <w:szCs w:val="24"/>
          <w:lang w:eastAsia="cs-CZ" w:bidi="hi-IN"/>
        </w:rPr>
      </w:pPr>
      <w:r w:rsidRPr="00EA3C59">
        <w:rPr>
          <w:b/>
          <w:noProof/>
          <w:sz w:val="24"/>
          <w:szCs w:val="24"/>
          <w:lang w:eastAsia="hi-IN" w:bidi="hi-IN"/>
        </w:rPr>
        <w:t xml:space="preserve">Чл. 31. </w:t>
      </w:r>
      <w:r w:rsidRPr="00EA3C59">
        <w:rPr>
          <w:noProof/>
          <w:sz w:val="24"/>
          <w:szCs w:val="24"/>
          <w:lang w:eastAsia="cs-CZ" w:bidi="hi-IN"/>
        </w:rPr>
        <w:t>Никоя от Страните няма право да прехвърля никое от правата и задълженията, произтичащи от този Договор, без съгласието на другата Страна.</w:t>
      </w:r>
      <w:r w:rsidRPr="00EA3C59">
        <w:rPr>
          <w:noProof/>
          <w:sz w:val="24"/>
          <w:szCs w:val="24"/>
          <w:lang w:bidi="hi-IN"/>
        </w:rPr>
        <w:t xml:space="preserve"> </w:t>
      </w:r>
      <w:r w:rsidRPr="00EA3C59">
        <w:rPr>
          <w:noProof/>
          <w:sz w:val="24"/>
          <w:szCs w:val="24"/>
          <w:lang w:eastAsia="cs-CZ" w:bidi="hi-IN"/>
        </w:rPr>
        <w:t>Паричните вземания по Договора и по договорите за подизпълнение могат да бъдат прехвърляни или залагани съгласно приложимото право.</w:t>
      </w:r>
    </w:p>
    <w:p w:rsidR="009E47D9" w:rsidRPr="00EA3C59" w:rsidRDefault="009E47D9" w:rsidP="0029388F">
      <w:pPr>
        <w:suppressAutoHyphens/>
        <w:jc w:val="both"/>
        <w:rPr>
          <w:noProof/>
          <w:sz w:val="24"/>
          <w:szCs w:val="24"/>
          <w:u w:val="single"/>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Изменения</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32. </w:t>
      </w:r>
      <w:r w:rsidRPr="00EA3C59">
        <w:rPr>
          <w:noProof/>
          <w:sz w:val="24"/>
          <w:szCs w:val="24"/>
          <w:lang w:eastAsia="en-GB" w:bidi="hi-IN"/>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Непреодолима сила</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33. (1) </w:t>
      </w:r>
      <w:r w:rsidRPr="00EA3C59">
        <w:rPr>
          <w:noProof/>
          <w:sz w:val="24"/>
          <w:szCs w:val="24"/>
          <w:lang w:eastAsia="en-GB" w:bidi="hi-IN"/>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w:t>
      </w:r>
      <w:r w:rsidR="00343401">
        <w:rPr>
          <w:noProof/>
          <w:sz w:val="24"/>
          <w:szCs w:val="24"/>
          <w:lang w:eastAsia="en-GB" w:bidi="hi-IN"/>
        </w:rPr>
        <w:t xml:space="preserve"> </w:t>
      </w:r>
      <w:r w:rsidRPr="00EA3C59">
        <w:rPr>
          <w:noProof/>
          <w:sz w:val="24"/>
          <w:szCs w:val="24"/>
          <w:lang w:eastAsia="en-GB" w:bidi="hi-IN"/>
        </w:rPr>
        <w:t>2 от Търговския закон.</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(2)</w:t>
      </w:r>
      <w:r w:rsidRPr="00EA3C59">
        <w:rPr>
          <w:noProof/>
          <w:sz w:val="24"/>
          <w:szCs w:val="24"/>
          <w:lang w:eastAsia="en-GB" w:bidi="hi-IN"/>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(3)</w:t>
      </w:r>
      <w:r w:rsidRPr="00EA3C59">
        <w:rPr>
          <w:noProof/>
          <w:sz w:val="24"/>
          <w:szCs w:val="24"/>
          <w:lang w:eastAsia="en-GB" w:bidi="hi-IN"/>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(4)</w:t>
      </w:r>
      <w:r w:rsidRPr="00EA3C59">
        <w:rPr>
          <w:noProof/>
          <w:sz w:val="24"/>
          <w:szCs w:val="24"/>
          <w:lang w:eastAsia="en-GB" w:bidi="hi-IN"/>
        </w:rPr>
        <w:t xml:space="preserve"> Докато трае непреодолимата сила, изпълнението на задълженията на свързаните с тях насрещни задължения се спира.</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Нищожност на отделни клаузи</w:t>
      </w:r>
    </w:p>
    <w:p w:rsidR="009E47D9" w:rsidRPr="00EA3C59" w:rsidRDefault="009E47D9" w:rsidP="0029388F">
      <w:pPr>
        <w:suppressAutoHyphens/>
        <w:jc w:val="both"/>
        <w:rPr>
          <w:b/>
          <w:bCs/>
          <w:noProof/>
          <w:sz w:val="24"/>
          <w:szCs w:val="24"/>
          <w:lang w:eastAsia="en-GB" w:bidi="hi-IN"/>
        </w:rPr>
      </w:pPr>
      <w:r w:rsidRPr="00EA3C59">
        <w:rPr>
          <w:b/>
          <w:noProof/>
          <w:sz w:val="24"/>
          <w:szCs w:val="24"/>
          <w:lang w:eastAsia="hi-IN" w:bidi="hi-IN"/>
        </w:rPr>
        <w:t xml:space="preserve">Чл. 34. </w:t>
      </w:r>
      <w:r w:rsidRPr="00EA3C59">
        <w:rPr>
          <w:noProof/>
          <w:sz w:val="24"/>
          <w:szCs w:val="24"/>
          <w:lang w:eastAsia="en-GB" w:bidi="hi-IN"/>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Уведомления</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35. </w:t>
      </w:r>
      <w:r w:rsidRPr="00EA3C59">
        <w:rPr>
          <w:b/>
          <w:noProof/>
          <w:sz w:val="24"/>
          <w:szCs w:val="24"/>
          <w:lang w:eastAsia="en-GB" w:bidi="hi-IN"/>
        </w:rPr>
        <w:t>(1)</w:t>
      </w:r>
      <w:r w:rsidRPr="00EA3C59">
        <w:rPr>
          <w:noProof/>
          <w:sz w:val="24"/>
          <w:szCs w:val="24"/>
          <w:lang w:eastAsia="en-GB" w:bidi="hi-IN"/>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(2)</w:t>
      </w:r>
      <w:r w:rsidRPr="00EA3C59">
        <w:rPr>
          <w:noProof/>
          <w:sz w:val="24"/>
          <w:szCs w:val="24"/>
          <w:lang w:eastAsia="en-GB" w:bidi="hi-IN"/>
        </w:rPr>
        <w:t xml:space="preserve"> За целите на този Договор данните и лицата за контакт на Страните са, както следва:</w:t>
      </w:r>
    </w:p>
    <w:p w:rsidR="009E47D9" w:rsidRPr="00EA3C59" w:rsidRDefault="009E47D9" w:rsidP="0029388F">
      <w:pPr>
        <w:suppressAutoHyphens/>
        <w:jc w:val="both"/>
        <w:rPr>
          <w:b/>
          <w:noProof/>
          <w:sz w:val="24"/>
          <w:szCs w:val="24"/>
          <w:lang w:eastAsia="en-GB" w:bidi="hi-IN"/>
        </w:rPr>
      </w:pPr>
      <w:r w:rsidRPr="00EA3C59">
        <w:rPr>
          <w:b/>
          <w:noProof/>
          <w:sz w:val="24"/>
          <w:szCs w:val="24"/>
          <w:lang w:eastAsia="en-GB" w:bidi="hi-IN"/>
        </w:rPr>
        <w:t>1. За ВЪЗЛОЖИТЕЛЯ:</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 xml:space="preserve">Адрес за кореспонденция: ………………………………………….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Тел.: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Факс: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lastRenderedPageBreak/>
        <w:t>e-mail: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Лице за контакт: ………………………………………….</w:t>
      </w:r>
    </w:p>
    <w:p w:rsidR="009E47D9" w:rsidRPr="00EA3C59" w:rsidRDefault="009E47D9" w:rsidP="0029388F">
      <w:pPr>
        <w:suppressAutoHyphens/>
        <w:jc w:val="both"/>
        <w:rPr>
          <w:b/>
          <w:noProof/>
          <w:sz w:val="24"/>
          <w:szCs w:val="24"/>
          <w:lang w:eastAsia="en-GB" w:bidi="hi-IN"/>
        </w:rPr>
      </w:pPr>
      <w:r w:rsidRPr="00EA3C59">
        <w:rPr>
          <w:b/>
          <w:noProof/>
          <w:sz w:val="24"/>
          <w:szCs w:val="24"/>
          <w:lang w:eastAsia="en-GB" w:bidi="hi-IN"/>
        </w:rPr>
        <w:t xml:space="preserve">2. За ИЗПЪЛНИТЕЛЯ: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Адрес за кореспонденция: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Тел.: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Факс: …………………………………………</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e-mail: ………………………………………..</w:t>
      </w:r>
    </w:p>
    <w:p w:rsidR="009E47D9" w:rsidRDefault="009E47D9" w:rsidP="0029388F">
      <w:pPr>
        <w:suppressAutoHyphens/>
        <w:jc w:val="both"/>
        <w:rPr>
          <w:noProof/>
          <w:sz w:val="24"/>
          <w:szCs w:val="24"/>
          <w:lang w:eastAsia="en-GB" w:bidi="hi-IN"/>
        </w:rPr>
      </w:pPr>
      <w:r w:rsidRPr="00EA3C59">
        <w:rPr>
          <w:noProof/>
          <w:sz w:val="24"/>
          <w:szCs w:val="24"/>
          <w:lang w:eastAsia="en-GB" w:bidi="hi-IN"/>
        </w:rPr>
        <w:t>Лице за контакт: ………………………………………….</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(3)</w:t>
      </w:r>
      <w:r w:rsidRPr="00EA3C59">
        <w:rPr>
          <w:noProof/>
          <w:sz w:val="24"/>
          <w:szCs w:val="24"/>
          <w:lang w:eastAsia="en-GB" w:bidi="hi-IN"/>
        </w:rPr>
        <w:t xml:space="preserve"> За дата на уведомлението се счита:</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1. датата на предаването – при лично предаване на уведомлението;</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2. датата на пощенското клеймо на обратната разписка – при изпращане по пощата;</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3. датата на доставка, отбелязана върху куриерската разписка – при изпращане по куриер;</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3. датата на приемането – при изпращане по факс;</w:t>
      </w:r>
    </w:p>
    <w:p w:rsidR="009E47D9" w:rsidRPr="00EA3C59" w:rsidRDefault="009E47D9" w:rsidP="0029388F">
      <w:pPr>
        <w:suppressAutoHyphens/>
        <w:jc w:val="both"/>
        <w:rPr>
          <w:noProof/>
          <w:sz w:val="24"/>
          <w:szCs w:val="24"/>
          <w:lang w:eastAsia="en-GB" w:bidi="hi-IN"/>
        </w:rPr>
      </w:pPr>
      <w:r w:rsidRPr="00EA3C59">
        <w:rPr>
          <w:noProof/>
          <w:sz w:val="24"/>
          <w:szCs w:val="24"/>
          <w:lang w:eastAsia="en-GB" w:bidi="hi-IN"/>
        </w:rPr>
        <w:t xml:space="preserve">4. датата на получаване – при изпращане по електронна поща. </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(4)</w:t>
      </w:r>
      <w:r w:rsidRPr="00EA3C59">
        <w:rPr>
          <w:noProof/>
          <w:sz w:val="24"/>
          <w:szCs w:val="24"/>
          <w:lang w:eastAsia="en-GB" w:bidi="hi-IN"/>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(5)</w:t>
      </w:r>
      <w:r w:rsidRPr="00EA3C59">
        <w:rPr>
          <w:noProof/>
          <w:sz w:val="24"/>
          <w:szCs w:val="24"/>
          <w:lang w:eastAsia="en-GB" w:bidi="hi-IN"/>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A3C59">
        <w:rPr>
          <w:bCs/>
          <w:noProof/>
          <w:sz w:val="24"/>
          <w:szCs w:val="24"/>
          <w:lang w:eastAsia="en-GB" w:bidi="hi-IN"/>
        </w:rPr>
        <w:t>ИЗПЪЛНИТЕЛЯ</w:t>
      </w:r>
      <w:r w:rsidRPr="00EA3C59">
        <w:rPr>
          <w:noProof/>
          <w:sz w:val="24"/>
          <w:szCs w:val="24"/>
          <w:lang w:eastAsia="en-GB" w:bidi="hi-IN"/>
        </w:rPr>
        <w:t xml:space="preserve">, същият се задължава да уведоми </w:t>
      </w:r>
      <w:r w:rsidRPr="00EA3C59">
        <w:rPr>
          <w:bCs/>
          <w:noProof/>
          <w:sz w:val="24"/>
          <w:szCs w:val="24"/>
          <w:lang w:eastAsia="en-GB" w:bidi="hi-IN"/>
        </w:rPr>
        <w:t>ВЪЗЛОЖИТЕЛЯ</w:t>
      </w:r>
      <w:r w:rsidRPr="00EA3C59">
        <w:rPr>
          <w:noProof/>
          <w:sz w:val="24"/>
          <w:szCs w:val="24"/>
          <w:lang w:eastAsia="en-GB" w:bidi="hi-IN"/>
        </w:rPr>
        <w:t xml:space="preserve"> за промяната в срок до 3(три) дни от вписването ѝ в съответния регистър.</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Език</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36. </w:t>
      </w:r>
      <w:r w:rsidRPr="00EA3C59">
        <w:rPr>
          <w:b/>
          <w:noProof/>
          <w:sz w:val="24"/>
          <w:szCs w:val="24"/>
          <w:lang w:eastAsia="en-GB" w:bidi="hi-IN"/>
        </w:rPr>
        <w:t>(1)</w:t>
      </w:r>
      <w:r w:rsidRPr="00EA3C59">
        <w:rPr>
          <w:noProof/>
          <w:sz w:val="24"/>
          <w:szCs w:val="24"/>
          <w:lang w:eastAsia="en-GB" w:bidi="hi-IN"/>
        </w:rPr>
        <w:t xml:space="preserve"> Този Договор се сключва на български и английски език. В случай на несъответствия, водещ е българският език.</w:t>
      </w:r>
    </w:p>
    <w:p w:rsidR="009E47D9" w:rsidRPr="00EA3C59" w:rsidRDefault="009E47D9" w:rsidP="0029388F">
      <w:pPr>
        <w:suppressAutoHyphens/>
        <w:jc w:val="both"/>
        <w:rPr>
          <w:noProof/>
          <w:sz w:val="24"/>
          <w:szCs w:val="24"/>
          <w:lang w:eastAsia="en-GB" w:bidi="hi-IN"/>
        </w:rPr>
      </w:pPr>
      <w:r w:rsidRPr="00EA3C59">
        <w:rPr>
          <w:b/>
          <w:noProof/>
          <w:sz w:val="24"/>
          <w:szCs w:val="24"/>
          <w:lang w:eastAsia="en-GB" w:bidi="hi-IN"/>
        </w:rPr>
        <w:t>(2)</w:t>
      </w:r>
      <w:r w:rsidRPr="00EA3C59">
        <w:rPr>
          <w:noProof/>
          <w:sz w:val="24"/>
          <w:szCs w:val="24"/>
          <w:lang w:eastAsia="en-GB" w:bidi="hi-IN"/>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Приложимо право</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37. </w:t>
      </w:r>
      <w:r w:rsidRPr="00EA3C59">
        <w:rPr>
          <w:noProof/>
          <w:sz w:val="24"/>
          <w:szCs w:val="24"/>
          <w:lang w:eastAsia="en-GB" w:bidi="hi-IN"/>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Разрешаване на спорове</w:t>
      </w:r>
    </w:p>
    <w:p w:rsidR="009E47D9" w:rsidRPr="00EA3C59" w:rsidRDefault="009E47D9" w:rsidP="0029388F">
      <w:pPr>
        <w:suppressAutoHyphens/>
        <w:jc w:val="both"/>
        <w:rPr>
          <w:bCs/>
          <w:noProof/>
          <w:sz w:val="24"/>
          <w:szCs w:val="24"/>
          <w:lang w:eastAsia="en-GB" w:bidi="hi-IN"/>
        </w:rPr>
      </w:pPr>
      <w:r w:rsidRPr="00EA3C59">
        <w:rPr>
          <w:b/>
          <w:noProof/>
          <w:sz w:val="24"/>
          <w:szCs w:val="24"/>
          <w:lang w:eastAsia="hi-IN" w:bidi="hi-IN"/>
        </w:rPr>
        <w:t xml:space="preserve">Чл. 38. </w:t>
      </w:r>
      <w:r w:rsidRPr="00EA3C59">
        <w:rPr>
          <w:bCs/>
          <w:noProof/>
          <w:sz w:val="24"/>
          <w:szCs w:val="24"/>
          <w:lang w:eastAsia="en-GB" w:bidi="hi-I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w:t>
      </w:r>
      <w:r w:rsidRPr="00EA3C59">
        <w:rPr>
          <w:bCs/>
          <w:noProof/>
          <w:sz w:val="24"/>
          <w:szCs w:val="24"/>
          <w:lang w:eastAsia="en-GB" w:bidi="hi-IN"/>
        </w:rPr>
        <w:lastRenderedPageBreak/>
        <w:t xml:space="preserve">чрез преговори, а при непостигане на съгласие – спорът ще се отнася за решаване </w:t>
      </w:r>
      <w:r w:rsidRPr="00EA3C59">
        <w:rPr>
          <w:noProof/>
          <w:sz w:val="24"/>
          <w:szCs w:val="24"/>
          <w:lang w:eastAsia="en-GB" w:bidi="hi-IN"/>
        </w:rPr>
        <w:t>от компетентния български съд</w:t>
      </w:r>
      <w:r w:rsidRPr="00EA3C59">
        <w:rPr>
          <w:bCs/>
          <w:noProof/>
          <w:sz w:val="24"/>
          <w:szCs w:val="24"/>
          <w:lang w:eastAsia="en-GB" w:bidi="hi-IN"/>
        </w:rPr>
        <w:t>.</w:t>
      </w:r>
    </w:p>
    <w:p w:rsidR="009E47D9" w:rsidRPr="00EA3C59" w:rsidRDefault="009E47D9" w:rsidP="0029388F">
      <w:pPr>
        <w:suppressAutoHyphens/>
        <w:jc w:val="both"/>
        <w:rPr>
          <w:bCs/>
          <w:noProof/>
          <w:sz w:val="24"/>
          <w:szCs w:val="24"/>
          <w:lang w:eastAsia="en-GB" w:bidi="hi-IN"/>
        </w:rPr>
      </w:pPr>
    </w:p>
    <w:p w:rsidR="009E47D9" w:rsidRPr="00EA3C59" w:rsidRDefault="009E47D9" w:rsidP="0029388F">
      <w:pPr>
        <w:suppressAutoHyphens/>
        <w:jc w:val="both"/>
        <w:rPr>
          <w:noProof/>
          <w:sz w:val="24"/>
          <w:szCs w:val="24"/>
          <w:u w:val="single"/>
          <w:lang w:eastAsia="en-GB" w:bidi="hi-IN"/>
        </w:rPr>
      </w:pPr>
      <w:r w:rsidRPr="00EA3C59">
        <w:rPr>
          <w:noProof/>
          <w:sz w:val="24"/>
          <w:szCs w:val="24"/>
          <w:u w:val="single"/>
          <w:lang w:eastAsia="en-GB" w:bidi="hi-IN"/>
        </w:rPr>
        <w:t>Екземпляри</w:t>
      </w:r>
    </w:p>
    <w:p w:rsidR="009E47D9" w:rsidRPr="00EA3C59" w:rsidRDefault="009E47D9" w:rsidP="0029388F">
      <w:pPr>
        <w:suppressAutoHyphens/>
        <w:jc w:val="both"/>
        <w:rPr>
          <w:noProof/>
          <w:sz w:val="24"/>
          <w:szCs w:val="24"/>
          <w:lang w:eastAsia="en-GB" w:bidi="hi-IN"/>
        </w:rPr>
      </w:pPr>
      <w:r w:rsidRPr="00EA3C59">
        <w:rPr>
          <w:b/>
          <w:noProof/>
          <w:sz w:val="24"/>
          <w:szCs w:val="24"/>
          <w:lang w:eastAsia="hi-IN" w:bidi="hi-IN"/>
        </w:rPr>
        <w:t xml:space="preserve">Чл. 39. </w:t>
      </w:r>
      <w:r w:rsidRPr="00EA3C59">
        <w:rPr>
          <w:noProof/>
          <w:sz w:val="24"/>
          <w:szCs w:val="24"/>
          <w:lang w:eastAsia="en-GB" w:bidi="hi-IN"/>
        </w:rPr>
        <w:t>Този Договор се състои от [… (…)] страници и е изготвен и подписан в 3(три) еднообразни екземпляра – два за ВЪЗЛОЖИТЕЛЯ и един за ИЗПЪЛНИТЕЛЯ].</w:t>
      </w:r>
    </w:p>
    <w:p w:rsidR="009E47D9" w:rsidRPr="00EA3C59" w:rsidRDefault="009E47D9" w:rsidP="0029388F">
      <w:pPr>
        <w:suppressAutoHyphens/>
        <w:jc w:val="both"/>
        <w:rPr>
          <w:noProof/>
          <w:sz w:val="24"/>
          <w:szCs w:val="24"/>
          <w:lang w:eastAsia="en-GB" w:bidi="hi-IN"/>
        </w:rPr>
      </w:pPr>
    </w:p>
    <w:p w:rsidR="009E47D9" w:rsidRPr="00EA3C59" w:rsidRDefault="009E47D9" w:rsidP="0029388F">
      <w:pPr>
        <w:suppressAutoHyphens/>
        <w:jc w:val="both"/>
        <w:rPr>
          <w:b/>
          <w:noProof/>
          <w:sz w:val="24"/>
          <w:szCs w:val="24"/>
          <w:lang w:eastAsia="hi-IN" w:bidi="hi-IN"/>
        </w:rPr>
      </w:pPr>
    </w:p>
    <w:p w:rsidR="009E47D9" w:rsidRPr="00EA3C59" w:rsidRDefault="009E47D9" w:rsidP="0029388F">
      <w:pPr>
        <w:suppressAutoHyphens/>
        <w:jc w:val="both"/>
        <w:rPr>
          <w:b/>
          <w:noProof/>
          <w:sz w:val="24"/>
          <w:szCs w:val="24"/>
          <w:lang w:eastAsia="hi-IN" w:bidi="hi-IN"/>
        </w:rPr>
      </w:pPr>
      <w:r w:rsidRPr="00EA3C59">
        <w:rPr>
          <w:b/>
          <w:noProof/>
          <w:sz w:val="24"/>
          <w:szCs w:val="24"/>
          <w:lang w:eastAsia="hi-IN" w:bidi="hi-IN"/>
        </w:rPr>
        <w:br/>
        <w:t>ВЪЗЛОЖИТЕЛ:                                                    ИЗПЪЛНИТЕЛ:</w:t>
      </w:r>
    </w:p>
    <w:p w:rsidR="009E47D9" w:rsidRPr="00EA3C59" w:rsidRDefault="009E47D9" w:rsidP="0029388F">
      <w:pPr>
        <w:suppressAutoHyphens/>
        <w:jc w:val="both"/>
        <w:rPr>
          <w:b/>
          <w:noProof/>
          <w:sz w:val="24"/>
          <w:szCs w:val="24"/>
          <w:lang w:eastAsia="hi-IN" w:bidi="hi-IN"/>
        </w:rPr>
      </w:pPr>
    </w:p>
    <w:p w:rsidR="009E47D9" w:rsidRPr="00EA3C59" w:rsidRDefault="009E47D9" w:rsidP="0029388F">
      <w:pPr>
        <w:suppressAutoHyphens/>
        <w:rPr>
          <w:rFonts w:ascii="Arial" w:eastAsia="Arial" w:hAnsi="Arial" w:cs="Arial"/>
          <w:color w:val="000000"/>
          <w:sz w:val="22"/>
          <w:szCs w:val="22"/>
          <w:lang w:eastAsia="hi-IN" w:bidi="hi-IN"/>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EA705B" w:rsidRDefault="00EA705B"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Default="009E47D9" w:rsidP="0029388F">
      <w:pPr>
        <w:jc w:val="right"/>
        <w:rPr>
          <w:b/>
          <w:noProof/>
          <w:sz w:val="24"/>
          <w:szCs w:val="24"/>
          <w:lang w:val="ru-RU" w:eastAsia="ar-SA"/>
        </w:rPr>
      </w:pPr>
    </w:p>
    <w:p w:rsidR="009E47D9" w:rsidRPr="00EA3C59" w:rsidRDefault="009E47D9" w:rsidP="0029388F">
      <w:pPr>
        <w:jc w:val="right"/>
        <w:rPr>
          <w:b/>
          <w:noProof/>
          <w:sz w:val="24"/>
          <w:szCs w:val="24"/>
          <w:lang w:val="ru-RU" w:eastAsia="ar-SA"/>
        </w:rPr>
      </w:pPr>
      <w:r w:rsidRPr="00EA3C59">
        <w:rPr>
          <w:b/>
          <w:noProof/>
          <w:sz w:val="24"/>
          <w:szCs w:val="24"/>
          <w:lang w:val="ru-RU" w:eastAsia="ar-SA"/>
        </w:rPr>
        <w:lastRenderedPageBreak/>
        <w:t>Приложение № 1</w:t>
      </w:r>
    </w:p>
    <w:p w:rsidR="009E47D9" w:rsidRPr="00EA3C59" w:rsidRDefault="009E47D9" w:rsidP="0029388F">
      <w:pPr>
        <w:jc w:val="center"/>
        <w:rPr>
          <w:b/>
          <w:noProof/>
          <w:sz w:val="24"/>
          <w:szCs w:val="24"/>
          <w:u w:val="single"/>
          <w:lang w:val="ru-RU" w:eastAsia="ar-SA"/>
        </w:rPr>
      </w:pPr>
    </w:p>
    <w:p w:rsidR="009E47D9" w:rsidRPr="00EA3C59" w:rsidRDefault="009E47D9" w:rsidP="0029388F">
      <w:pPr>
        <w:jc w:val="center"/>
        <w:rPr>
          <w:b/>
          <w:noProof/>
          <w:sz w:val="24"/>
          <w:szCs w:val="24"/>
          <w:u w:val="single"/>
          <w:lang w:val="ru-RU" w:eastAsia="ar-SA"/>
        </w:rPr>
      </w:pPr>
    </w:p>
    <w:p w:rsidR="009E47D9" w:rsidRPr="00EA3C59" w:rsidRDefault="009E47D9" w:rsidP="0029388F">
      <w:pPr>
        <w:jc w:val="center"/>
        <w:rPr>
          <w:b/>
          <w:noProof/>
          <w:sz w:val="24"/>
          <w:szCs w:val="24"/>
          <w:u w:val="single"/>
          <w:lang w:val="ru-RU" w:eastAsia="ar-SA"/>
        </w:rPr>
      </w:pPr>
      <w:r w:rsidRPr="00EA3C59">
        <w:rPr>
          <w:b/>
          <w:noProof/>
          <w:sz w:val="24"/>
          <w:szCs w:val="24"/>
          <w:u w:val="single"/>
          <w:lang w:val="ru-RU" w:eastAsia="ar-SA"/>
        </w:rPr>
        <w:t>О Ф Е Р Т А</w:t>
      </w:r>
    </w:p>
    <w:p w:rsidR="009E47D9" w:rsidRPr="00BA42BD" w:rsidRDefault="009E47D9" w:rsidP="0029388F">
      <w:pPr>
        <w:spacing w:before="100" w:beforeAutospacing="1" w:after="100" w:afterAutospacing="1"/>
        <w:contextualSpacing/>
        <w:jc w:val="center"/>
        <w:rPr>
          <w:b/>
          <w:noProof/>
          <w:sz w:val="24"/>
          <w:szCs w:val="24"/>
          <w:lang w:val="ru-RU"/>
        </w:rPr>
      </w:pPr>
      <w:bookmarkStart w:id="20" w:name="OLE_LINK1"/>
      <w:r w:rsidRPr="00BA42BD">
        <w:rPr>
          <w:b/>
          <w:noProof/>
          <w:sz w:val="24"/>
          <w:szCs w:val="24"/>
          <w:lang w:val="ru-RU"/>
        </w:rPr>
        <w:t>за участие в обществена поръчка чрез събиране на оферти с обява</w:t>
      </w:r>
      <w:r w:rsidR="00BA42BD">
        <w:rPr>
          <w:b/>
          <w:noProof/>
          <w:sz w:val="24"/>
          <w:szCs w:val="24"/>
          <w:lang w:val="ru-RU"/>
        </w:rPr>
        <w:t>,</w:t>
      </w:r>
      <w:r w:rsidRPr="00BA42BD">
        <w:rPr>
          <w:b/>
          <w:noProof/>
          <w:sz w:val="24"/>
          <w:szCs w:val="24"/>
          <w:lang w:val="ru-RU"/>
        </w:rPr>
        <w:t xml:space="preserve"> с предмет:</w:t>
      </w:r>
      <w:bookmarkEnd w:id="20"/>
    </w:p>
    <w:p w:rsidR="009E47D9" w:rsidRPr="00EA3C59" w:rsidRDefault="009E47D9" w:rsidP="0029388F">
      <w:pPr>
        <w:spacing w:before="100" w:beforeAutospacing="1" w:after="100" w:afterAutospacing="1"/>
        <w:contextualSpacing/>
        <w:jc w:val="center"/>
        <w:rPr>
          <w:noProof/>
          <w:sz w:val="24"/>
          <w:szCs w:val="24"/>
          <w:lang w:val="ru-RU"/>
        </w:rPr>
      </w:pPr>
    </w:p>
    <w:p w:rsidR="009E47D9" w:rsidRPr="00EA3C59" w:rsidRDefault="009E47D9" w:rsidP="0029388F">
      <w:pPr>
        <w:jc w:val="center"/>
        <w:rPr>
          <w:i/>
          <w:sz w:val="24"/>
          <w:szCs w:val="24"/>
          <w:lang w:eastAsia="en-US"/>
        </w:rPr>
      </w:pPr>
      <w:r w:rsidRPr="00EA3C59">
        <w:rPr>
          <w:i/>
          <w:sz w:val="24"/>
          <w:szCs w:val="24"/>
          <w:lan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9E47D9" w:rsidRDefault="009E47D9" w:rsidP="0029388F">
      <w:pPr>
        <w:spacing w:before="100" w:beforeAutospacing="1" w:after="100" w:afterAutospacing="1"/>
        <w:contextualSpacing/>
        <w:jc w:val="center"/>
        <w:rPr>
          <w:b/>
          <w:noProof/>
          <w:sz w:val="24"/>
          <w:szCs w:val="24"/>
          <w:lang w:val="ru-RU" w:eastAsia="ar-SA"/>
        </w:rPr>
      </w:pPr>
    </w:p>
    <w:tbl>
      <w:tblPr>
        <w:tblW w:w="10028" w:type="dxa"/>
        <w:tblInd w:w="-10" w:type="dxa"/>
        <w:tblLayout w:type="fixed"/>
        <w:tblLook w:val="0000" w:firstRow="0" w:lastRow="0" w:firstColumn="0" w:lastColumn="0" w:noHBand="0" w:noVBand="0"/>
      </w:tblPr>
      <w:tblGrid>
        <w:gridCol w:w="3708"/>
        <w:gridCol w:w="6320"/>
      </w:tblGrid>
      <w:tr w:rsidR="009E47D9" w:rsidRPr="00833B8B" w:rsidTr="00BA42BD">
        <w:tc>
          <w:tcPr>
            <w:tcW w:w="10028" w:type="dxa"/>
            <w:gridSpan w:val="2"/>
            <w:tcBorders>
              <w:top w:val="single" w:sz="4" w:space="0" w:color="000000"/>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r w:rsidRPr="00833B8B">
              <w:rPr>
                <w:b/>
                <w:noProof/>
                <w:sz w:val="24"/>
                <w:szCs w:val="24"/>
                <w:lang w:eastAsia="ar-SA"/>
              </w:rPr>
              <w:t>ОФЕРТАТА Е ПОДАДЕНА ОТ</w:t>
            </w:r>
            <w:r w:rsidRPr="00833B8B">
              <w:rPr>
                <w:noProof/>
                <w:sz w:val="24"/>
                <w:szCs w:val="24"/>
                <w:lang w:eastAsia="ar-SA"/>
              </w:rPr>
              <w:t>:</w:t>
            </w: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Наименование на фирмата:</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Офертата е подписана от:</w:t>
            </w:r>
          </w:p>
          <w:p w:rsidR="009E47D9" w:rsidRPr="00833B8B" w:rsidRDefault="009E47D9" w:rsidP="00BA109B">
            <w:pPr>
              <w:numPr>
                <w:ilvl w:val="0"/>
                <w:numId w:val="10"/>
              </w:numPr>
              <w:tabs>
                <w:tab w:val="left" w:pos="360"/>
                <w:tab w:val="num" w:pos="720"/>
              </w:tabs>
              <w:suppressAutoHyphens/>
              <w:ind w:left="360"/>
              <w:jc w:val="both"/>
              <w:rPr>
                <w:noProof/>
                <w:sz w:val="24"/>
                <w:szCs w:val="24"/>
                <w:lang w:eastAsia="ar-SA"/>
              </w:rPr>
            </w:pPr>
            <w:r w:rsidRPr="00833B8B">
              <w:rPr>
                <w:noProof/>
                <w:sz w:val="24"/>
                <w:szCs w:val="24"/>
                <w:lang w:eastAsia="ar-SA"/>
              </w:rPr>
              <w:t xml:space="preserve">Трите имена </w:t>
            </w:r>
          </w:p>
          <w:p w:rsidR="009E47D9" w:rsidRPr="00EA3C59" w:rsidRDefault="009E47D9" w:rsidP="00BA109B">
            <w:pPr>
              <w:numPr>
                <w:ilvl w:val="0"/>
                <w:numId w:val="10"/>
              </w:numPr>
              <w:tabs>
                <w:tab w:val="left" w:pos="360"/>
                <w:tab w:val="num" w:pos="720"/>
              </w:tabs>
              <w:suppressAutoHyphens/>
              <w:ind w:left="360"/>
              <w:jc w:val="both"/>
              <w:rPr>
                <w:noProof/>
                <w:sz w:val="24"/>
                <w:szCs w:val="24"/>
                <w:lang w:val="ru-RU" w:eastAsia="ar-SA"/>
              </w:rPr>
            </w:pPr>
            <w:r w:rsidRPr="00EA3C59">
              <w:rPr>
                <w:noProof/>
                <w:sz w:val="24"/>
                <w:szCs w:val="24"/>
                <w:lang w:val="ru-RU" w:eastAsia="ar-SA"/>
              </w:rPr>
              <w:t>Л.к. №, дата, издадена от, ЕГН</w:t>
            </w:r>
          </w:p>
          <w:p w:rsidR="009E47D9" w:rsidRPr="00833B8B" w:rsidRDefault="009E47D9" w:rsidP="00BA109B">
            <w:pPr>
              <w:numPr>
                <w:ilvl w:val="0"/>
                <w:numId w:val="10"/>
              </w:numPr>
              <w:tabs>
                <w:tab w:val="left" w:pos="360"/>
                <w:tab w:val="num" w:pos="720"/>
              </w:tabs>
              <w:suppressAutoHyphens/>
              <w:ind w:left="360"/>
              <w:jc w:val="both"/>
              <w:rPr>
                <w:noProof/>
                <w:sz w:val="24"/>
                <w:szCs w:val="24"/>
                <w:lang w:eastAsia="ar-SA"/>
              </w:rPr>
            </w:pPr>
            <w:r w:rsidRPr="00833B8B">
              <w:rPr>
                <w:noProof/>
                <w:sz w:val="24"/>
                <w:szCs w:val="24"/>
                <w:lang w:eastAsia="ar-SA"/>
              </w:rPr>
              <w:t>Длъжност</w:t>
            </w:r>
          </w:p>
          <w:p w:rsidR="009E47D9" w:rsidRPr="00833B8B" w:rsidRDefault="009E47D9" w:rsidP="00BA109B">
            <w:pPr>
              <w:numPr>
                <w:ilvl w:val="0"/>
                <w:numId w:val="10"/>
              </w:numPr>
              <w:tabs>
                <w:tab w:val="left" w:pos="360"/>
                <w:tab w:val="num" w:pos="720"/>
              </w:tabs>
              <w:suppressAutoHyphens/>
              <w:ind w:left="360"/>
              <w:jc w:val="both"/>
              <w:rPr>
                <w:noProof/>
                <w:sz w:val="24"/>
                <w:szCs w:val="24"/>
                <w:lang w:eastAsia="ar-SA"/>
              </w:rPr>
            </w:pPr>
            <w:r w:rsidRPr="00833B8B">
              <w:rPr>
                <w:noProof/>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p w:rsidR="009E47D9" w:rsidRPr="00833B8B" w:rsidRDefault="009E47D9" w:rsidP="0029388F">
            <w:pPr>
              <w:jc w:val="both"/>
              <w:rPr>
                <w:noProof/>
                <w:sz w:val="24"/>
                <w:szCs w:val="24"/>
                <w:lang w:eastAsia="ar-SA"/>
              </w:rPr>
            </w:pPr>
          </w:p>
          <w:p w:rsidR="009E47D9" w:rsidRPr="00833B8B" w:rsidRDefault="009E47D9" w:rsidP="0029388F">
            <w:pPr>
              <w:jc w:val="both"/>
              <w:rPr>
                <w:noProof/>
                <w:sz w:val="24"/>
                <w:szCs w:val="24"/>
                <w:lang w:eastAsia="ar-SA"/>
              </w:rPr>
            </w:pPr>
          </w:p>
        </w:tc>
      </w:tr>
      <w:tr w:rsidR="009E47D9" w:rsidRPr="00833B8B" w:rsidTr="00BA42BD">
        <w:tc>
          <w:tcPr>
            <w:tcW w:w="10028" w:type="dxa"/>
            <w:gridSpan w:val="2"/>
            <w:tcBorders>
              <w:left w:val="single" w:sz="4" w:space="0" w:color="000000"/>
              <w:bottom w:val="single" w:sz="4" w:space="0" w:color="000000"/>
              <w:right w:val="single" w:sz="4" w:space="0" w:color="000000"/>
            </w:tcBorders>
          </w:tcPr>
          <w:p w:rsidR="009E47D9" w:rsidRPr="00833B8B" w:rsidRDefault="009E47D9" w:rsidP="0029388F">
            <w:pPr>
              <w:snapToGrid w:val="0"/>
              <w:jc w:val="both"/>
              <w:rPr>
                <w:b/>
                <w:noProof/>
                <w:sz w:val="24"/>
                <w:szCs w:val="24"/>
                <w:lang w:eastAsia="ar-SA"/>
              </w:rPr>
            </w:pPr>
            <w:r w:rsidRPr="00833B8B">
              <w:rPr>
                <w:b/>
                <w:noProof/>
                <w:sz w:val="24"/>
                <w:szCs w:val="24"/>
                <w:lang w:eastAsia="ar-SA"/>
              </w:rPr>
              <w:t>АДМИНИСТРАТИВНИ СВЕДЕНИЯ:</w:t>
            </w: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Адрес:</w:t>
            </w:r>
          </w:p>
          <w:p w:rsidR="009E47D9" w:rsidRPr="00833B8B" w:rsidRDefault="009E47D9" w:rsidP="00BA109B">
            <w:pPr>
              <w:numPr>
                <w:ilvl w:val="0"/>
                <w:numId w:val="11"/>
              </w:numPr>
              <w:tabs>
                <w:tab w:val="left" w:pos="360"/>
              </w:tabs>
              <w:suppressAutoHyphens/>
              <w:ind w:left="360"/>
              <w:jc w:val="both"/>
              <w:rPr>
                <w:noProof/>
                <w:sz w:val="24"/>
                <w:szCs w:val="24"/>
                <w:lang w:eastAsia="ar-SA"/>
              </w:rPr>
            </w:pPr>
            <w:r w:rsidRPr="00833B8B">
              <w:rPr>
                <w:noProof/>
                <w:sz w:val="24"/>
                <w:szCs w:val="24"/>
                <w:lang w:eastAsia="ar-SA"/>
              </w:rPr>
              <w:t>Страна, код, град, община</w:t>
            </w:r>
          </w:p>
          <w:p w:rsidR="009E47D9" w:rsidRPr="00833B8B" w:rsidRDefault="009E47D9" w:rsidP="00BA109B">
            <w:pPr>
              <w:numPr>
                <w:ilvl w:val="0"/>
                <w:numId w:val="11"/>
              </w:numPr>
              <w:tabs>
                <w:tab w:val="left" w:pos="360"/>
              </w:tabs>
              <w:suppressAutoHyphens/>
              <w:ind w:left="360"/>
              <w:jc w:val="both"/>
              <w:rPr>
                <w:noProof/>
                <w:sz w:val="24"/>
                <w:szCs w:val="24"/>
                <w:lang w:eastAsia="ar-SA"/>
              </w:rPr>
            </w:pPr>
            <w:r w:rsidRPr="00833B8B">
              <w:rPr>
                <w:noProof/>
                <w:sz w:val="24"/>
                <w:szCs w:val="24"/>
                <w:lang w:eastAsia="ar-SA"/>
              </w:rPr>
              <w:t xml:space="preserve">Квартал, ул., №, </w:t>
            </w:r>
          </w:p>
          <w:p w:rsidR="009E47D9" w:rsidRPr="00833B8B" w:rsidRDefault="009E47D9" w:rsidP="00BA109B">
            <w:pPr>
              <w:numPr>
                <w:ilvl w:val="0"/>
                <w:numId w:val="11"/>
              </w:numPr>
              <w:tabs>
                <w:tab w:val="left" w:pos="360"/>
              </w:tabs>
              <w:suppressAutoHyphens/>
              <w:ind w:left="360"/>
              <w:jc w:val="both"/>
              <w:rPr>
                <w:noProof/>
                <w:sz w:val="24"/>
                <w:szCs w:val="24"/>
                <w:lang w:eastAsia="ar-SA"/>
              </w:rPr>
            </w:pPr>
            <w:r w:rsidRPr="00833B8B">
              <w:rPr>
                <w:noProof/>
                <w:sz w:val="24"/>
                <w:szCs w:val="24"/>
                <w:lang w:eastAsia="ar-SA"/>
              </w:rPr>
              <w:t>Телефон, факс,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Лице за контакти:</w:t>
            </w:r>
          </w:p>
          <w:p w:rsidR="009E47D9" w:rsidRPr="00833B8B" w:rsidRDefault="009E47D9" w:rsidP="00BA109B">
            <w:pPr>
              <w:numPr>
                <w:ilvl w:val="0"/>
                <w:numId w:val="12"/>
              </w:numPr>
              <w:tabs>
                <w:tab w:val="left" w:pos="360"/>
              </w:tabs>
              <w:suppressAutoHyphens/>
              <w:ind w:left="360"/>
              <w:jc w:val="both"/>
              <w:rPr>
                <w:noProof/>
                <w:sz w:val="24"/>
                <w:szCs w:val="24"/>
                <w:lang w:eastAsia="ar-SA"/>
              </w:rPr>
            </w:pPr>
            <w:r w:rsidRPr="00833B8B">
              <w:rPr>
                <w:noProof/>
                <w:sz w:val="24"/>
                <w:szCs w:val="24"/>
                <w:lang w:eastAsia="ar-SA"/>
              </w:rPr>
              <w:t>Трите имена</w:t>
            </w:r>
          </w:p>
          <w:p w:rsidR="009E47D9" w:rsidRPr="00EA3C59" w:rsidRDefault="009E47D9" w:rsidP="00BA109B">
            <w:pPr>
              <w:numPr>
                <w:ilvl w:val="0"/>
                <w:numId w:val="12"/>
              </w:numPr>
              <w:tabs>
                <w:tab w:val="left" w:pos="360"/>
              </w:tabs>
              <w:suppressAutoHyphens/>
              <w:ind w:left="360"/>
              <w:jc w:val="both"/>
              <w:rPr>
                <w:noProof/>
                <w:sz w:val="24"/>
                <w:szCs w:val="24"/>
                <w:lang w:val="ru-RU" w:eastAsia="ar-SA"/>
              </w:rPr>
            </w:pPr>
            <w:r w:rsidRPr="00EA3C59">
              <w:rPr>
                <w:noProof/>
                <w:sz w:val="24"/>
                <w:szCs w:val="24"/>
                <w:lang w:val="ru-RU" w:eastAsia="ar-SA"/>
              </w:rPr>
              <w:t>Л.к. №, дата, издадена от, ЕГН</w:t>
            </w:r>
          </w:p>
          <w:p w:rsidR="009E47D9" w:rsidRPr="00833B8B" w:rsidRDefault="009E47D9" w:rsidP="00BA109B">
            <w:pPr>
              <w:numPr>
                <w:ilvl w:val="0"/>
                <w:numId w:val="12"/>
              </w:numPr>
              <w:tabs>
                <w:tab w:val="left" w:pos="360"/>
              </w:tabs>
              <w:suppressAutoHyphens/>
              <w:ind w:left="360"/>
              <w:jc w:val="both"/>
              <w:rPr>
                <w:noProof/>
                <w:sz w:val="24"/>
                <w:szCs w:val="24"/>
                <w:lang w:eastAsia="ar-SA"/>
              </w:rPr>
            </w:pPr>
            <w:r w:rsidRPr="00833B8B">
              <w:rPr>
                <w:noProof/>
                <w:sz w:val="24"/>
                <w:szCs w:val="24"/>
                <w:lang w:eastAsia="ar-SA"/>
              </w:rPr>
              <w:t>Длъжност</w:t>
            </w:r>
          </w:p>
          <w:p w:rsidR="009E47D9" w:rsidRPr="00833B8B" w:rsidRDefault="009E47D9" w:rsidP="00BA109B">
            <w:pPr>
              <w:numPr>
                <w:ilvl w:val="0"/>
                <w:numId w:val="12"/>
              </w:numPr>
              <w:tabs>
                <w:tab w:val="left" w:pos="360"/>
              </w:tabs>
              <w:suppressAutoHyphens/>
              <w:ind w:left="360"/>
              <w:jc w:val="both"/>
              <w:rPr>
                <w:noProof/>
                <w:sz w:val="24"/>
                <w:szCs w:val="24"/>
                <w:lang w:eastAsia="ar-SA"/>
              </w:rPr>
            </w:pPr>
            <w:r w:rsidRPr="00833B8B">
              <w:rPr>
                <w:noProof/>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BA42BD">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Обслужваща банка</w:t>
            </w:r>
          </w:p>
          <w:p w:rsidR="009E47D9" w:rsidRPr="00833B8B" w:rsidRDefault="009E47D9" w:rsidP="00BA109B">
            <w:pPr>
              <w:numPr>
                <w:ilvl w:val="0"/>
                <w:numId w:val="13"/>
              </w:numPr>
              <w:tabs>
                <w:tab w:val="left" w:pos="360"/>
              </w:tabs>
              <w:suppressAutoHyphens/>
              <w:ind w:left="360"/>
              <w:jc w:val="both"/>
              <w:rPr>
                <w:noProof/>
                <w:sz w:val="24"/>
                <w:szCs w:val="24"/>
                <w:lang w:eastAsia="ar-SA"/>
              </w:rPr>
            </w:pPr>
            <w:r w:rsidRPr="00833B8B">
              <w:rPr>
                <w:noProof/>
                <w:sz w:val="24"/>
                <w:szCs w:val="24"/>
                <w:lang w:eastAsia="ar-SA"/>
              </w:rPr>
              <w:t>Титуляр на сметката</w:t>
            </w:r>
          </w:p>
          <w:p w:rsidR="009E47D9" w:rsidRPr="00833B8B" w:rsidRDefault="009E47D9" w:rsidP="00BA109B">
            <w:pPr>
              <w:numPr>
                <w:ilvl w:val="0"/>
                <w:numId w:val="13"/>
              </w:numPr>
              <w:tabs>
                <w:tab w:val="left" w:pos="360"/>
              </w:tabs>
              <w:suppressAutoHyphens/>
              <w:ind w:left="360"/>
              <w:jc w:val="both"/>
              <w:rPr>
                <w:noProof/>
                <w:sz w:val="24"/>
                <w:szCs w:val="24"/>
                <w:lang w:eastAsia="ar-SA"/>
              </w:rPr>
            </w:pPr>
            <w:r w:rsidRPr="00833B8B">
              <w:rPr>
                <w:noProof/>
                <w:sz w:val="24"/>
                <w:szCs w:val="24"/>
                <w:lang w:eastAsia="ar-SA"/>
              </w:rPr>
              <w:t>IBAN</w:t>
            </w:r>
          </w:p>
          <w:p w:rsidR="009E47D9" w:rsidRPr="00833B8B" w:rsidRDefault="009E47D9" w:rsidP="00BA109B">
            <w:pPr>
              <w:numPr>
                <w:ilvl w:val="0"/>
                <w:numId w:val="13"/>
              </w:numPr>
              <w:tabs>
                <w:tab w:val="left" w:pos="360"/>
              </w:tabs>
              <w:suppressAutoHyphens/>
              <w:ind w:left="360"/>
              <w:jc w:val="both"/>
              <w:rPr>
                <w:noProof/>
                <w:sz w:val="24"/>
                <w:szCs w:val="24"/>
                <w:lang w:eastAsia="ar-SA"/>
              </w:rPr>
            </w:pPr>
            <w:r w:rsidRPr="00833B8B">
              <w:rPr>
                <w:noProof/>
                <w:sz w:val="24"/>
                <w:szCs w:val="24"/>
                <w:lang w:eastAsia="ar-SA"/>
              </w:rPr>
              <w:t>BIC</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bl>
    <w:p w:rsidR="009E47D9" w:rsidRDefault="009E47D9" w:rsidP="0029388F">
      <w:pPr>
        <w:ind w:left="360"/>
        <w:jc w:val="both"/>
        <w:rPr>
          <w:noProof/>
          <w:sz w:val="24"/>
          <w:szCs w:val="24"/>
          <w:lang w:eastAsia="ar-SA"/>
        </w:rPr>
      </w:pPr>
    </w:p>
    <w:p w:rsidR="009E47D9" w:rsidRPr="00833B8B" w:rsidRDefault="009E47D9" w:rsidP="0029388F">
      <w:pPr>
        <w:ind w:firstLine="708"/>
        <w:rPr>
          <w:b/>
          <w:noProof/>
          <w:sz w:val="24"/>
          <w:szCs w:val="24"/>
          <w:lang w:eastAsia="ar-SA"/>
        </w:rPr>
      </w:pPr>
      <w:r w:rsidRPr="00833B8B">
        <w:rPr>
          <w:b/>
          <w:noProof/>
          <w:sz w:val="24"/>
          <w:szCs w:val="24"/>
          <w:lang w:eastAsia="ar-SA"/>
        </w:rPr>
        <w:t>УВАЖАЕМИ ДАМИ И ГОСПОДА,</w:t>
      </w:r>
    </w:p>
    <w:p w:rsidR="00BA42BD" w:rsidRDefault="009E47D9" w:rsidP="0029388F">
      <w:pPr>
        <w:spacing w:before="100" w:beforeAutospacing="1" w:after="100" w:afterAutospacing="1"/>
        <w:ind w:firstLine="708"/>
        <w:contextualSpacing/>
        <w:jc w:val="both"/>
        <w:rPr>
          <w:sz w:val="24"/>
          <w:szCs w:val="24"/>
          <w:lang w:val="ru-RU"/>
        </w:rPr>
      </w:pPr>
      <w:r w:rsidRPr="00EA3C59">
        <w:rPr>
          <w:noProof/>
          <w:sz w:val="24"/>
          <w:szCs w:val="24"/>
          <w:lang w:val="ru-RU" w:eastAsia="ar-SA"/>
        </w:rPr>
        <w:t>След запознаване с всички документи и образци за участие заявяваме, че желаем да участваме в обществена поръчка чрез събиране на оферти с обява</w:t>
      </w:r>
      <w:r w:rsidR="00BA42BD">
        <w:rPr>
          <w:noProof/>
          <w:sz w:val="24"/>
          <w:szCs w:val="24"/>
          <w:lang w:val="ru-RU" w:eastAsia="ar-SA"/>
        </w:rPr>
        <w:t>,</w:t>
      </w:r>
      <w:r w:rsidRPr="00EA3C59">
        <w:rPr>
          <w:noProof/>
          <w:sz w:val="24"/>
          <w:szCs w:val="24"/>
          <w:lang w:val="ru-RU" w:eastAsia="ar-SA"/>
        </w:rPr>
        <w:t xml:space="preserve"> с предмет:</w:t>
      </w:r>
      <w:r w:rsidRPr="00EA3C59">
        <w:rPr>
          <w:sz w:val="24"/>
          <w:szCs w:val="24"/>
          <w:lang w:val="ru-RU"/>
        </w:rPr>
        <w:t xml:space="preserve"> </w:t>
      </w:r>
    </w:p>
    <w:p w:rsidR="009E47D9" w:rsidRPr="00EA3C59" w:rsidRDefault="009E47D9" w:rsidP="0029388F">
      <w:pPr>
        <w:spacing w:before="100" w:beforeAutospacing="1" w:after="100" w:afterAutospacing="1"/>
        <w:ind w:firstLine="708"/>
        <w:contextualSpacing/>
        <w:jc w:val="both"/>
        <w:rPr>
          <w:b/>
          <w:noProof/>
          <w:sz w:val="24"/>
          <w:szCs w:val="24"/>
          <w:lang w:val="ru-RU" w:eastAsia="ar-SA"/>
        </w:rPr>
      </w:pPr>
      <w:r w:rsidRPr="00EA3C59">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9E47D9" w:rsidRPr="00833B8B" w:rsidRDefault="009E47D9" w:rsidP="0029388F">
      <w:pPr>
        <w:spacing w:before="100" w:beforeAutospacing="1" w:after="100" w:afterAutospacing="1"/>
        <w:ind w:firstLine="708"/>
        <w:contextualSpacing/>
        <w:jc w:val="both"/>
        <w:rPr>
          <w:noProof/>
          <w:sz w:val="24"/>
          <w:szCs w:val="24"/>
          <w:lang w:eastAsia="ar-SA"/>
        </w:rPr>
      </w:pPr>
    </w:p>
    <w:p w:rsidR="009E47D9" w:rsidRPr="00EA3C59" w:rsidRDefault="009E47D9" w:rsidP="0029388F">
      <w:pPr>
        <w:jc w:val="both"/>
        <w:rPr>
          <w:noProof/>
          <w:sz w:val="24"/>
          <w:szCs w:val="24"/>
          <w:lang w:val="ru-RU" w:eastAsia="ar-SA"/>
        </w:rPr>
      </w:pPr>
    </w:p>
    <w:p w:rsidR="009E47D9" w:rsidRPr="00EA3C59" w:rsidRDefault="009E47D9" w:rsidP="0029388F">
      <w:pPr>
        <w:ind w:left="71" w:firstLine="720"/>
        <w:jc w:val="both"/>
        <w:rPr>
          <w:noProof/>
          <w:sz w:val="24"/>
          <w:szCs w:val="24"/>
          <w:lang w:val="ru-RU" w:eastAsia="ar-SA"/>
        </w:rPr>
      </w:pPr>
      <w:r w:rsidRPr="00EA3C59">
        <w:rPr>
          <w:noProof/>
          <w:sz w:val="24"/>
          <w:szCs w:val="24"/>
          <w:lang w:val="ru-RU" w:eastAsia="ar-SA"/>
        </w:rPr>
        <w:t>При изпълнение на поръчката .............................................. подизпълнители:*</w:t>
      </w:r>
    </w:p>
    <w:p w:rsidR="009E47D9" w:rsidRPr="00EA3C59" w:rsidRDefault="009E47D9" w:rsidP="0029388F">
      <w:pPr>
        <w:ind w:left="71" w:firstLine="720"/>
        <w:jc w:val="both"/>
        <w:rPr>
          <w:noProof/>
          <w:sz w:val="24"/>
          <w:szCs w:val="24"/>
          <w:lang w:val="ru-RU" w:eastAsia="ar-SA"/>
        </w:rPr>
      </w:pPr>
      <w:r w:rsidRPr="00EA3C59">
        <w:rPr>
          <w:noProof/>
          <w:sz w:val="24"/>
          <w:szCs w:val="24"/>
          <w:lang w:val="ru-RU" w:eastAsia="ar-SA"/>
        </w:rPr>
        <w:lastRenderedPageBreak/>
        <w:tab/>
      </w:r>
      <w:r w:rsidRPr="00EA3C59">
        <w:rPr>
          <w:noProof/>
          <w:sz w:val="24"/>
          <w:szCs w:val="24"/>
          <w:lang w:val="ru-RU" w:eastAsia="ar-SA"/>
        </w:rPr>
        <w:tab/>
      </w:r>
      <w:r w:rsidRPr="00EA3C59">
        <w:rPr>
          <w:noProof/>
          <w:sz w:val="24"/>
          <w:szCs w:val="24"/>
          <w:lang w:val="ru-RU" w:eastAsia="ar-SA"/>
        </w:rPr>
        <w:tab/>
      </w:r>
      <w:r w:rsidRPr="00EA3C59">
        <w:rPr>
          <w:noProof/>
          <w:sz w:val="24"/>
          <w:szCs w:val="24"/>
          <w:lang w:val="ru-RU" w:eastAsia="ar-SA"/>
        </w:rPr>
        <w:tab/>
        <w:t xml:space="preserve"> (ще ползваме/няма да ползваме)</w:t>
      </w:r>
    </w:p>
    <w:p w:rsidR="009E47D9" w:rsidRPr="00EA3C59" w:rsidRDefault="009E47D9" w:rsidP="0029388F">
      <w:pPr>
        <w:ind w:left="71" w:firstLine="720"/>
        <w:jc w:val="both"/>
        <w:rPr>
          <w:noProof/>
          <w:sz w:val="24"/>
          <w:szCs w:val="24"/>
          <w:lang w:val="ru-RU" w:eastAsia="ar-SA"/>
        </w:rPr>
      </w:pPr>
    </w:p>
    <w:p w:rsidR="009E47D9" w:rsidRPr="00EA3C59" w:rsidRDefault="009E47D9" w:rsidP="0029388F">
      <w:pPr>
        <w:ind w:left="71" w:firstLine="720"/>
        <w:jc w:val="both"/>
        <w:rPr>
          <w:noProof/>
          <w:sz w:val="24"/>
          <w:szCs w:val="24"/>
          <w:lang w:val="ru-RU" w:eastAsia="ar-SA"/>
        </w:rPr>
      </w:pPr>
      <w:r w:rsidRPr="00EA3C59">
        <w:rPr>
          <w:noProof/>
          <w:sz w:val="24"/>
          <w:szCs w:val="24"/>
          <w:lang w:val="ru-RU" w:eastAsia="ar-SA"/>
        </w:rPr>
        <w:t>Подизпълнители:............................................................................................................</w:t>
      </w:r>
    </w:p>
    <w:p w:rsidR="009E47D9" w:rsidRPr="00EA3C59" w:rsidRDefault="009E47D9" w:rsidP="0029388F">
      <w:pPr>
        <w:jc w:val="both"/>
        <w:rPr>
          <w:noProof/>
          <w:sz w:val="24"/>
          <w:szCs w:val="24"/>
          <w:lang w:val="ru-RU" w:eastAsia="ar-SA"/>
        </w:rPr>
      </w:pPr>
    </w:p>
    <w:p w:rsidR="009E47D9" w:rsidRPr="00EA3C59" w:rsidRDefault="009E47D9" w:rsidP="0029388F">
      <w:pPr>
        <w:ind w:left="71" w:firstLine="720"/>
        <w:jc w:val="both"/>
        <w:rPr>
          <w:noProof/>
          <w:sz w:val="24"/>
          <w:szCs w:val="24"/>
          <w:lang w:val="ru-RU" w:eastAsia="ar-SA"/>
        </w:rPr>
      </w:pPr>
      <w:r w:rsidRPr="00EA3C59">
        <w:rPr>
          <w:noProof/>
          <w:sz w:val="24"/>
          <w:szCs w:val="24"/>
          <w:lang w:val="ru-RU" w:eastAsia="ar-SA"/>
        </w:rPr>
        <w:t>Дял от поръчката, който ще се възложи на подизпълнителите - .............% от общата стойност:</w:t>
      </w:r>
    </w:p>
    <w:p w:rsidR="009E47D9" w:rsidRPr="00EA3C59" w:rsidRDefault="009E47D9" w:rsidP="0029388F">
      <w:pPr>
        <w:jc w:val="both"/>
        <w:rPr>
          <w:noProof/>
          <w:sz w:val="24"/>
          <w:szCs w:val="24"/>
          <w:lang w:val="ru-RU" w:eastAsia="ar-SA"/>
        </w:rPr>
      </w:pPr>
    </w:p>
    <w:p w:rsidR="009E47D9" w:rsidRPr="00EA3C59" w:rsidRDefault="009E47D9" w:rsidP="0029388F">
      <w:pPr>
        <w:ind w:firstLine="708"/>
        <w:jc w:val="both"/>
        <w:rPr>
          <w:noProof/>
          <w:sz w:val="24"/>
          <w:szCs w:val="24"/>
          <w:lang w:val="ru-RU" w:eastAsia="ar-SA"/>
        </w:rPr>
      </w:pPr>
      <w:r w:rsidRPr="00EA3C59">
        <w:rPr>
          <w:noProof/>
          <w:sz w:val="24"/>
          <w:szCs w:val="24"/>
          <w:lang w:val="ru-RU" w:eastAsia="ar-SA"/>
        </w:rPr>
        <w:t>Конкретна част от предмета на обществената поръчка, който ще изпълни подизпълнителят:..........................................................................................................................</w:t>
      </w:r>
    </w:p>
    <w:p w:rsidR="009E47D9" w:rsidRPr="00EA3C59" w:rsidRDefault="009E47D9" w:rsidP="00BA109B">
      <w:pPr>
        <w:numPr>
          <w:ilvl w:val="0"/>
          <w:numId w:val="18"/>
        </w:numPr>
        <w:tabs>
          <w:tab w:val="left" w:pos="720"/>
        </w:tabs>
        <w:suppressAutoHyphens/>
        <w:jc w:val="both"/>
        <w:rPr>
          <w:b/>
          <w:i/>
          <w:noProof/>
          <w:sz w:val="24"/>
          <w:szCs w:val="24"/>
          <w:lang w:val="ru-RU" w:eastAsia="ar-SA"/>
        </w:rPr>
      </w:pPr>
      <w:r w:rsidRPr="00EA3C59">
        <w:rPr>
          <w:b/>
          <w:i/>
          <w:noProof/>
          <w:sz w:val="24"/>
          <w:szCs w:val="24"/>
          <w:lang w:val="ru-RU" w:eastAsia="ar-SA"/>
        </w:rPr>
        <w:t xml:space="preserve">в случай, че кандидатът предвижда участие на подизпълнители. </w:t>
      </w:r>
    </w:p>
    <w:p w:rsidR="009E47D9" w:rsidRPr="00EA3C59" w:rsidRDefault="009E47D9" w:rsidP="0029388F">
      <w:pPr>
        <w:ind w:firstLine="360"/>
        <w:jc w:val="both"/>
        <w:rPr>
          <w:noProof/>
          <w:sz w:val="24"/>
          <w:szCs w:val="24"/>
          <w:lang w:val="ru-RU" w:eastAsia="ar-SA"/>
        </w:rPr>
      </w:pPr>
    </w:p>
    <w:p w:rsidR="009E47D9" w:rsidRPr="00833B8B" w:rsidRDefault="009E47D9" w:rsidP="0029388F">
      <w:pPr>
        <w:ind w:firstLine="360"/>
        <w:jc w:val="both"/>
        <w:rPr>
          <w:noProof/>
          <w:sz w:val="24"/>
          <w:szCs w:val="24"/>
          <w:lang w:eastAsia="ar-SA"/>
        </w:rPr>
      </w:pPr>
      <w:r w:rsidRPr="00833B8B">
        <w:rPr>
          <w:noProof/>
          <w:sz w:val="24"/>
          <w:szCs w:val="24"/>
          <w:lang w:eastAsia="ar-SA"/>
        </w:rPr>
        <w:t>Нашата офертата съдържа:</w:t>
      </w:r>
    </w:p>
    <w:p w:rsidR="009E47D9" w:rsidRPr="00EA3C59" w:rsidRDefault="009E47D9" w:rsidP="00BA109B">
      <w:pPr>
        <w:numPr>
          <w:ilvl w:val="0"/>
          <w:numId w:val="14"/>
        </w:numPr>
        <w:suppressAutoHyphens/>
        <w:jc w:val="both"/>
        <w:rPr>
          <w:b/>
          <w:noProof/>
          <w:sz w:val="24"/>
          <w:szCs w:val="24"/>
          <w:lang w:val="ru-RU" w:eastAsia="ar-SA"/>
        </w:rPr>
      </w:pPr>
      <w:r w:rsidRPr="00EA3C59">
        <w:rPr>
          <w:b/>
          <w:noProof/>
          <w:sz w:val="24"/>
          <w:szCs w:val="24"/>
          <w:lang w:val="ru-RU" w:eastAsia="ar-SA"/>
        </w:rPr>
        <w:t>Изисквани документи и информация от Възложителя:</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Представяне на участника - съдържащ данни за участника - (приложение № 2);</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Декларация за липсата на обстоятелствата по чл. 54, ал. 1, т. 1, 2 и 7 от ЗОП – (приложение № 3);</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Декларация за обстоятелствата по чл. 54, ал. 1, т. 3-5 от ЗОП - (приложение № 4)</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5);</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Декларация по чл.66, ал.1 от ЗОП за доказателство за поетите от подизпълнителите задължения - (приложение № 6);</w:t>
      </w:r>
    </w:p>
    <w:p w:rsidR="009E47D9" w:rsidRPr="00EA3C59" w:rsidRDefault="009E47D9" w:rsidP="00BA109B">
      <w:pPr>
        <w:numPr>
          <w:ilvl w:val="0"/>
          <w:numId w:val="17"/>
        </w:numPr>
        <w:suppressAutoHyphens/>
        <w:jc w:val="both"/>
        <w:rPr>
          <w:noProof/>
          <w:sz w:val="24"/>
          <w:szCs w:val="24"/>
          <w:lang w:val="ru-RU" w:eastAsia="ar-SA"/>
        </w:rPr>
      </w:pPr>
      <w:r w:rsidRPr="00EA3C59">
        <w:rPr>
          <w:noProof/>
          <w:sz w:val="24"/>
          <w:szCs w:val="24"/>
          <w:lang w:val="ru-RU" w:eastAsia="ar-SA"/>
        </w:rPr>
        <w:t xml:space="preserve">Декларация за липса на свързаност с друг участник (Приложение № 12). </w:t>
      </w:r>
    </w:p>
    <w:p w:rsidR="009E47D9" w:rsidRPr="00EA3C59" w:rsidRDefault="009E47D9" w:rsidP="00BA109B">
      <w:pPr>
        <w:numPr>
          <w:ilvl w:val="0"/>
          <w:numId w:val="17"/>
        </w:numPr>
        <w:suppressAutoHyphens/>
        <w:snapToGrid w:val="0"/>
        <w:jc w:val="both"/>
        <w:rPr>
          <w:noProof/>
          <w:sz w:val="24"/>
          <w:szCs w:val="24"/>
          <w:lang w:val="ru-RU"/>
        </w:rPr>
      </w:pPr>
      <w:r w:rsidRPr="00EA3C59">
        <w:rPr>
          <w:noProof/>
          <w:sz w:val="24"/>
          <w:szCs w:val="24"/>
          <w:lang w:val="ru-RU"/>
        </w:rPr>
        <w:t>Декларация за липса на обстоятелствата по чл. 69 от Закона за противодействие на корупцията и за отнемане на незаконно придобитото имущество (Приложение № 13).</w:t>
      </w:r>
    </w:p>
    <w:p w:rsidR="009E47D9" w:rsidRPr="00EA3C59" w:rsidRDefault="009E47D9" w:rsidP="0029388F">
      <w:pPr>
        <w:ind w:left="720"/>
        <w:jc w:val="both"/>
        <w:rPr>
          <w:noProof/>
          <w:sz w:val="24"/>
          <w:szCs w:val="24"/>
          <w:highlight w:val="yellow"/>
          <w:lang w:val="ru-RU" w:eastAsia="ar-SA"/>
        </w:rPr>
      </w:pPr>
    </w:p>
    <w:p w:rsidR="009E47D9" w:rsidRPr="00833B8B" w:rsidRDefault="009E47D9" w:rsidP="00BA109B">
      <w:pPr>
        <w:numPr>
          <w:ilvl w:val="0"/>
          <w:numId w:val="14"/>
        </w:numPr>
        <w:suppressAutoHyphens/>
        <w:contextualSpacing/>
        <w:jc w:val="both"/>
        <w:rPr>
          <w:b/>
          <w:noProof/>
          <w:sz w:val="24"/>
          <w:szCs w:val="24"/>
          <w:lang w:eastAsia="ar-SA"/>
        </w:rPr>
      </w:pPr>
      <w:r w:rsidRPr="00833B8B">
        <w:rPr>
          <w:b/>
          <w:noProof/>
          <w:sz w:val="24"/>
          <w:szCs w:val="24"/>
          <w:lang w:eastAsia="ar-SA"/>
        </w:rPr>
        <w:t>Техническо предложение, включващо:</w:t>
      </w:r>
    </w:p>
    <w:p w:rsidR="009E47D9" w:rsidRPr="00EA3C59" w:rsidRDefault="009E47D9" w:rsidP="00BA109B">
      <w:pPr>
        <w:numPr>
          <w:ilvl w:val="0"/>
          <w:numId w:val="15"/>
        </w:numPr>
        <w:suppressAutoHyphens/>
        <w:contextualSpacing/>
        <w:jc w:val="both"/>
        <w:rPr>
          <w:noProof/>
          <w:sz w:val="24"/>
          <w:szCs w:val="24"/>
          <w:lang w:val="ru-RU" w:eastAsia="ar-SA"/>
        </w:rPr>
      </w:pPr>
      <w:r w:rsidRPr="00EA3C59">
        <w:rPr>
          <w:noProof/>
          <w:sz w:val="24"/>
          <w:szCs w:val="24"/>
          <w:lang w:val="ru-RU" w:eastAsia="ar-SA"/>
        </w:rPr>
        <w:t xml:space="preserve">Предложение за изпълнение на поръчката в съответствие с техническата спецификация и изискванията на възложителя – (свободна редакция). </w:t>
      </w:r>
      <w:r w:rsidRPr="00EA3C59">
        <w:rPr>
          <w:i/>
          <w:noProof/>
          <w:sz w:val="24"/>
          <w:szCs w:val="24"/>
          <w:lang w:val="ru-RU" w:eastAsia="ar-SA"/>
        </w:rPr>
        <w:t>Забележка: 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 изискванията на възложителя</w:t>
      </w:r>
      <w:r w:rsidRPr="00EA3C59">
        <w:rPr>
          <w:noProof/>
          <w:sz w:val="24"/>
          <w:szCs w:val="24"/>
          <w:lang w:val="ru-RU" w:eastAsia="ar-SA"/>
        </w:rPr>
        <w:t>.</w:t>
      </w:r>
    </w:p>
    <w:p w:rsidR="009E47D9" w:rsidRPr="00EA3C59" w:rsidRDefault="009E47D9" w:rsidP="00BA109B">
      <w:pPr>
        <w:numPr>
          <w:ilvl w:val="0"/>
          <w:numId w:val="15"/>
        </w:numPr>
        <w:suppressAutoHyphens/>
        <w:contextualSpacing/>
        <w:jc w:val="both"/>
        <w:rPr>
          <w:noProof/>
          <w:sz w:val="24"/>
          <w:szCs w:val="24"/>
          <w:lang w:val="ru-RU" w:eastAsia="ar-SA"/>
        </w:rPr>
      </w:pPr>
      <w:r w:rsidRPr="00EA3C59">
        <w:rPr>
          <w:noProof/>
          <w:sz w:val="24"/>
          <w:szCs w:val="24"/>
          <w:lang w:val="ru-RU" w:eastAsia="ar-SA"/>
        </w:rPr>
        <w:t>Документ за упълномощаване, когато лицето, което подава офертата, не е законният представител на участника;</w:t>
      </w:r>
    </w:p>
    <w:p w:rsidR="009E47D9" w:rsidRPr="00EA3C59" w:rsidRDefault="009E47D9" w:rsidP="00BA109B">
      <w:pPr>
        <w:numPr>
          <w:ilvl w:val="0"/>
          <w:numId w:val="15"/>
        </w:numPr>
        <w:suppressAutoHyphens/>
        <w:contextualSpacing/>
        <w:jc w:val="both"/>
        <w:rPr>
          <w:noProof/>
          <w:sz w:val="24"/>
          <w:szCs w:val="24"/>
          <w:lang w:val="ru-RU" w:eastAsia="ar-SA"/>
        </w:rPr>
      </w:pPr>
      <w:r w:rsidRPr="00EA3C59">
        <w:rPr>
          <w:noProof/>
          <w:sz w:val="24"/>
          <w:szCs w:val="24"/>
          <w:lang w:val="ru-RU" w:eastAsia="ar-SA"/>
        </w:rPr>
        <w:t>Декларация за съгласие с клаузите на приложения проект на договор - (Приложение № 8);</w:t>
      </w:r>
    </w:p>
    <w:p w:rsidR="009E47D9" w:rsidRPr="00EA3C59" w:rsidRDefault="009E47D9" w:rsidP="00BA109B">
      <w:pPr>
        <w:numPr>
          <w:ilvl w:val="0"/>
          <w:numId w:val="15"/>
        </w:numPr>
        <w:suppressAutoHyphens/>
        <w:contextualSpacing/>
        <w:jc w:val="both"/>
        <w:rPr>
          <w:noProof/>
          <w:sz w:val="24"/>
          <w:szCs w:val="24"/>
          <w:lang w:val="ru-RU" w:eastAsia="ar-SA"/>
        </w:rPr>
      </w:pPr>
      <w:r w:rsidRPr="00EA3C59">
        <w:rPr>
          <w:noProof/>
          <w:sz w:val="24"/>
          <w:szCs w:val="24"/>
          <w:lang w:val="ru-RU" w:eastAsia="ar-SA"/>
        </w:rPr>
        <w:t>Декларация за срока на валидност на офертата - (Приложение № 9);</w:t>
      </w:r>
    </w:p>
    <w:p w:rsidR="009E47D9" w:rsidRPr="00EA3C59" w:rsidRDefault="009E47D9" w:rsidP="0029388F">
      <w:pPr>
        <w:contextualSpacing/>
        <w:jc w:val="both"/>
        <w:rPr>
          <w:b/>
          <w:bCs/>
          <w:i/>
          <w:noProof/>
          <w:sz w:val="24"/>
          <w:szCs w:val="24"/>
          <w:lang w:val="ru-RU"/>
        </w:rPr>
      </w:pPr>
    </w:p>
    <w:p w:rsidR="009E47D9" w:rsidRPr="00EA3C59" w:rsidRDefault="009E47D9" w:rsidP="0029388F">
      <w:pPr>
        <w:jc w:val="both"/>
        <w:rPr>
          <w:b/>
          <w:bCs/>
          <w:noProof/>
          <w:sz w:val="24"/>
          <w:szCs w:val="24"/>
          <w:lang w:val="ru-RU"/>
        </w:rPr>
      </w:pPr>
      <w:r w:rsidRPr="00EA3C59">
        <w:rPr>
          <w:b/>
          <w:bCs/>
          <w:noProof/>
          <w:sz w:val="24"/>
          <w:szCs w:val="24"/>
          <w:lang w:val="ru-RU"/>
        </w:rPr>
        <w:t xml:space="preserve">Забележка: </w:t>
      </w:r>
    </w:p>
    <w:p w:rsidR="009E47D9" w:rsidRPr="00EA3C59" w:rsidRDefault="009E47D9" w:rsidP="0029388F">
      <w:pPr>
        <w:jc w:val="both"/>
        <w:rPr>
          <w:b/>
          <w:bCs/>
          <w:noProof/>
          <w:sz w:val="24"/>
          <w:szCs w:val="24"/>
          <w:lang w:val="ru-RU"/>
        </w:rPr>
      </w:pPr>
      <w:r w:rsidRPr="00EA3C59">
        <w:rPr>
          <w:b/>
          <w:bCs/>
          <w:noProof/>
          <w:sz w:val="24"/>
          <w:szCs w:val="24"/>
          <w:lang w:val="ru-RU"/>
        </w:rPr>
        <w:t>* „Техническо  предложение“ (Приложение № 7) и неговите приложения се подават за всяка обособена позиция за която участника кандидатства по отделно.</w:t>
      </w:r>
    </w:p>
    <w:p w:rsidR="009E47D9" w:rsidRPr="00EA3C59" w:rsidRDefault="009E47D9" w:rsidP="0029388F">
      <w:pPr>
        <w:ind w:left="720"/>
        <w:contextualSpacing/>
        <w:jc w:val="both"/>
        <w:rPr>
          <w:noProof/>
          <w:sz w:val="24"/>
          <w:szCs w:val="24"/>
          <w:highlight w:val="yellow"/>
          <w:lang w:val="ru-RU" w:eastAsia="ar-SA"/>
        </w:rPr>
      </w:pPr>
    </w:p>
    <w:p w:rsidR="009E47D9" w:rsidRPr="00833B8B" w:rsidRDefault="009E47D9" w:rsidP="00BA109B">
      <w:pPr>
        <w:numPr>
          <w:ilvl w:val="0"/>
          <w:numId w:val="14"/>
        </w:numPr>
        <w:suppressAutoHyphens/>
        <w:jc w:val="both"/>
        <w:rPr>
          <w:b/>
          <w:noProof/>
          <w:sz w:val="24"/>
          <w:szCs w:val="24"/>
          <w:lang w:eastAsia="ar-SA"/>
        </w:rPr>
      </w:pPr>
      <w:r w:rsidRPr="00EA3C59">
        <w:rPr>
          <w:b/>
          <w:noProof/>
          <w:sz w:val="24"/>
          <w:szCs w:val="24"/>
          <w:lang w:val="ru-RU" w:eastAsia="ar-SA"/>
        </w:rPr>
        <w:t xml:space="preserve"> </w:t>
      </w:r>
      <w:r w:rsidRPr="00833B8B">
        <w:rPr>
          <w:b/>
          <w:noProof/>
          <w:sz w:val="24"/>
          <w:szCs w:val="24"/>
          <w:lang w:eastAsia="ar-SA"/>
        </w:rPr>
        <w:t>Ценово предложение.</w:t>
      </w:r>
    </w:p>
    <w:p w:rsidR="009E47D9" w:rsidRPr="00EA3C59" w:rsidRDefault="009E47D9" w:rsidP="00BA109B">
      <w:pPr>
        <w:numPr>
          <w:ilvl w:val="0"/>
          <w:numId w:val="16"/>
        </w:numPr>
        <w:suppressAutoHyphens/>
        <w:jc w:val="both"/>
        <w:rPr>
          <w:noProof/>
          <w:sz w:val="24"/>
          <w:szCs w:val="24"/>
          <w:lang w:val="ru-RU" w:eastAsia="ar-SA"/>
        </w:rPr>
      </w:pPr>
      <w:r w:rsidRPr="00EA3C59">
        <w:rPr>
          <w:noProof/>
          <w:sz w:val="24"/>
          <w:szCs w:val="24"/>
          <w:lang w:val="ru-RU" w:eastAsia="ar-SA"/>
        </w:rPr>
        <w:t>Предложение на участника относно цената за изпълнение на обществената поръчка - (Приложение №</w:t>
      </w:r>
      <w:r w:rsidR="00BA42BD">
        <w:rPr>
          <w:noProof/>
          <w:sz w:val="24"/>
          <w:szCs w:val="24"/>
          <w:lang w:val="ru-RU" w:eastAsia="ar-SA"/>
        </w:rPr>
        <w:t xml:space="preserve"> </w:t>
      </w:r>
      <w:r w:rsidRPr="00EA3C59">
        <w:rPr>
          <w:noProof/>
          <w:sz w:val="24"/>
          <w:szCs w:val="24"/>
          <w:lang w:val="ru-RU" w:eastAsia="ar-SA"/>
        </w:rPr>
        <w:t>10…..)</w:t>
      </w:r>
    </w:p>
    <w:p w:rsidR="009E47D9" w:rsidRPr="00EA3C59" w:rsidRDefault="009E47D9" w:rsidP="0029388F">
      <w:pPr>
        <w:jc w:val="both"/>
        <w:rPr>
          <w:noProof/>
          <w:sz w:val="24"/>
          <w:szCs w:val="24"/>
          <w:lang w:val="ru-RU" w:eastAsia="ar-SA"/>
        </w:rPr>
      </w:pPr>
    </w:p>
    <w:p w:rsidR="009E47D9" w:rsidRPr="00EA3C59" w:rsidRDefault="009E47D9" w:rsidP="0029388F">
      <w:pPr>
        <w:ind w:firstLine="720"/>
        <w:jc w:val="both"/>
        <w:rPr>
          <w:noProof/>
          <w:sz w:val="24"/>
          <w:szCs w:val="24"/>
          <w:lang w:val="ru-RU" w:eastAsia="ar-SA"/>
        </w:rPr>
      </w:pPr>
      <w:r w:rsidRPr="00EA3C59">
        <w:rPr>
          <w:noProof/>
          <w:sz w:val="24"/>
          <w:szCs w:val="24"/>
          <w:lang w:val="ru-RU" w:eastAsia="ar-SA"/>
        </w:rPr>
        <w:t>Заявяваме, че ако бъдем избрани за изпълнители на обществената поръчка, до подписване на договора, настоящата оферта ще представлява споразумение между нас и възложителя.</w:t>
      </w:r>
    </w:p>
    <w:p w:rsidR="009E47D9" w:rsidRPr="00EA3C59" w:rsidRDefault="009E47D9" w:rsidP="0029388F">
      <w:pPr>
        <w:jc w:val="both"/>
        <w:rPr>
          <w:noProof/>
          <w:sz w:val="24"/>
          <w:szCs w:val="24"/>
          <w:lang w:val="ru-RU" w:eastAsia="ar-SA"/>
        </w:rPr>
      </w:pPr>
    </w:p>
    <w:p w:rsidR="009E47D9" w:rsidRPr="00EA3C59" w:rsidRDefault="009E47D9" w:rsidP="0029388F">
      <w:pPr>
        <w:jc w:val="both"/>
        <w:rPr>
          <w:noProof/>
          <w:sz w:val="24"/>
          <w:szCs w:val="24"/>
          <w:lang w:val="ru-RU" w:eastAsia="ar-SA"/>
        </w:rPr>
      </w:pPr>
    </w:p>
    <w:p w:rsidR="009E47D9" w:rsidRPr="00EA3C59" w:rsidRDefault="009E47D9" w:rsidP="0029388F">
      <w:pPr>
        <w:jc w:val="both"/>
        <w:rPr>
          <w:b/>
          <w:bCs/>
          <w:noProof/>
          <w:sz w:val="24"/>
          <w:szCs w:val="24"/>
          <w:lang w:val="ru-RU"/>
        </w:rPr>
      </w:pPr>
      <w:r w:rsidRPr="00EA3C59">
        <w:rPr>
          <w:b/>
          <w:bCs/>
          <w:noProof/>
          <w:sz w:val="24"/>
          <w:szCs w:val="24"/>
          <w:lang w:val="ru-RU"/>
        </w:rPr>
        <w:t>ПОДПИС и ПЕЧАТ:</w:t>
      </w:r>
    </w:p>
    <w:p w:rsidR="009E47D9" w:rsidRPr="00EA3C59" w:rsidRDefault="009E47D9" w:rsidP="0029388F">
      <w:pPr>
        <w:jc w:val="both"/>
        <w:rPr>
          <w:bCs/>
          <w:noProof/>
          <w:sz w:val="24"/>
          <w:szCs w:val="24"/>
          <w:lang w:val="ru-RU"/>
        </w:rPr>
      </w:pPr>
      <w:r w:rsidRPr="00EA3C59">
        <w:rPr>
          <w:bCs/>
          <w:noProof/>
          <w:sz w:val="24"/>
          <w:szCs w:val="24"/>
          <w:lang w:val="ru-RU"/>
        </w:rPr>
        <w:t xml:space="preserve">______________________ </w:t>
      </w:r>
    </w:p>
    <w:p w:rsidR="009E47D9" w:rsidRPr="00EA3C59" w:rsidRDefault="009E47D9" w:rsidP="0029388F">
      <w:pPr>
        <w:jc w:val="both"/>
        <w:rPr>
          <w:bCs/>
          <w:noProof/>
          <w:sz w:val="24"/>
          <w:szCs w:val="24"/>
          <w:lang w:val="ru-RU"/>
        </w:rPr>
      </w:pPr>
      <w:r w:rsidRPr="00EA3C59">
        <w:rPr>
          <w:bCs/>
          <w:noProof/>
          <w:sz w:val="24"/>
          <w:szCs w:val="24"/>
          <w:lang w:val="ru-RU"/>
        </w:rPr>
        <w:t>(име и фамилия)</w:t>
      </w:r>
    </w:p>
    <w:p w:rsidR="009E47D9" w:rsidRPr="00EA3C59" w:rsidRDefault="009E47D9" w:rsidP="0029388F">
      <w:pPr>
        <w:jc w:val="both"/>
        <w:rPr>
          <w:bCs/>
          <w:noProof/>
          <w:sz w:val="24"/>
          <w:szCs w:val="24"/>
          <w:lang w:val="ru-RU"/>
        </w:rPr>
      </w:pPr>
      <w:r w:rsidRPr="00EA3C59">
        <w:rPr>
          <w:bCs/>
          <w:noProof/>
          <w:sz w:val="24"/>
          <w:szCs w:val="24"/>
          <w:lang w:val="ru-RU"/>
        </w:rPr>
        <w:t xml:space="preserve">_____________________ </w:t>
      </w:r>
    </w:p>
    <w:p w:rsidR="009E47D9" w:rsidRPr="00EA3C59" w:rsidRDefault="009E47D9" w:rsidP="0029388F">
      <w:pPr>
        <w:jc w:val="both"/>
        <w:rPr>
          <w:bCs/>
          <w:noProof/>
          <w:sz w:val="24"/>
          <w:szCs w:val="24"/>
          <w:lang w:val="ru-RU"/>
        </w:rPr>
      </w:pPr>
      <w:r w:rsidRPr="00EA3C59">
        <w:rPr>
          <w:bCs/>
          <w:noProof/>
          <w:sz w:val="24"/>
          <w:szCs w:val="24"/>
          <w:lang w:val="ru-RU"/>
        </w:rPr>
        <w:t>(дата)</w:t>
      </w:r>
    </w:p>
    <w:p w:rsidR="009E47D9" w:rsidRPr="00EA3C59" w:rsidRDefault="009E47D9" w:rsidP="0029388F">
      <w:pPr>
        <w:jc w:val="both"/>
        <w:rPr>
          <w:bCs/>
          <w:noProof/>
          <w:sz w:val="24"/>
          <w:szCs w:val="24"/>
          <w:lang w:val="ru-RU"/>
        </w:rPr>
      </w:pPr>
      <w:r w:rsidRPr="00EA3C59">
        <w:rPr>
          <w:bCs/>
          <w:noProof/>
          <w:sz w:val="24"/>
          <w:szCs w:val="24"/>
          <w:lang w:val="ru-RU"/>
        </w:rPr>
        <w:t xml:space="preserve">______________________ </w:t>
      </w:r>
    </w:p>
    <w:p w:rsidR="009E47D9" w:rsidRPr="00EA3C59" w:rsidRDefault="009E47D9" w:rsidP="0029388F">
      <w:pPr>
        <w:jc w:val="both"/>
        <w:rPr>
          <w:bCs/>
          <w:noProof/>
          <w:sz w:val="24"/>
          <w:szCs w:val="24"/>
          <w:lang w:val="ru-RU"/>
        </w:rPr>
      </w:pPr>
      <w:r w:rsidRPr="00EA3C59">
        <w:rPr>
          <w:bCs/>
          <w:noProof/>
          <w:sz w:val="24"/>
          <w:szCs w:val="24"/>
          <w:lang w:val="ru-RU"/>
        </w:rPr>
        <w:t>(длъжност на управляващия/ представляващия участника)</w:t>
      </w:r>
    </w:p>
    <w:p w:rsidR="009E47D9" w:rsidRPr="00EA3C59" w:rsidRDefault="009E47D9" w:rsidP="0029388F">
      <w:pPr>
        <w:jc w:val="both"/>
        <w:rPr>
          <w:bCs/>
          <w:noProof/>
          <w:sz w:val="24"/>
          <w:szCs w:val="24"/>
          <w:lang w:val="ru-RU"/>
        </w:rPr>
      </w:pPr>
      <w:r w:rsidRPr="00EA3C59">
        <w:rPr>
          <w:bCs/>
          <w:noProof/>
          <w:sz w:val="24"/>
          <w:szCs w:val="24"/>
          <w:lang w:val="ru-RU"/>
        </w:rPr>
        <w:t xml:space="preserve">______________________ </w:t>
      </w:r>
    </w:p>
    <w:p w:rsidR="009E47D9" w:rsidRPr="00EA3C59" w:rsidRDefault="009E47D9" w:rsidP="0029388F">
      <w:pPr>
        <w:jc w:val="both"/>
        <w:rPr>
          <w:bCs/>
          <w:noProof/>
          <w:sz w:val="24"/>
          <w:szCs w:val="24"/>
          <w:lang w:val="ru-RU"/>
        </w:rPr>
      </w:pPr>
      <w:r w:rsidRPr="00EA3C59">
        <w:rPr>
          <w:bCs/>
          <w:noProof/>
          <w:sz w:val="24"/>
          <w:szCs w:val="24"/>
          <w:lang w:val="ru-RU"/>
        </w:rPr>
        <w:t>(наименование на участника)</w:t>
      </w: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9A47C7" w:rsidRDefault="009A47C7" w:rsidP="0029388F">
      <w:pPr>
        <w:rPr>
          <w:b/>
          <w:bCs/>
          <w:noProof/>
          <w:sz w:val="24"/>
          <w:szCs w:val="24"/>
        </w:rPr>
      </w:pPr>
    </w:p>
    <w:p w:rsidR="0029388F" w:rsidRDefault="0029388F" w:rsidP="0029388F">
      <w:pPr>
        <w:rPr>
          <w:b/>
          <w:bCs/>
          <w:noProof/>
          <w:sz w:val="24"/>
          <w:szCs w:val="24"/>
        </w:rPr>
      </w:pPr>
    </w:p>
    <w:p w:rsidR="0029388F" w:rsidRDefault="0029388F" w:rsidP="0029388F">
      <w:pPr>
        <w:rPr>
          <w:b/>
          <w:bCs/>
          <w:noProof/>
          <w:sz w:val="24"/>
          <w:szCs w:val="24"/>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 xml:space="preserve">Приложение № 2                                                                                                                                                                             </w:t>
      </w:r>
    </w:p>
    <w:p w:rsidR="009E47D9" w:rsidRDefault="009E47D9" w:rsidP="0029388F">
      <w:pPr>
        <w:ind w:left="6380" w:firstLine="700"/>
        <w:jc w:val="right"/>
        <w:rPr>
          <w:b/>
          <w:bCs/>
          <w:noProof/>
          <w:sz w:val="24"/>
          <w:szCs w:val="24"/>
          <w:lang w:val="ru-RU"/>
        </w:rPr>
      </w:pPr>
    </w:p>
    <w:p w:rsidR="0029388F" w:rsidRPr="00EA3C59" w:rsidRDefault="0029388F" w:rsidP="0029388F">
      <w:pPr>
        <w:ind w:left="6380" w:firstLine="700"/>
        <w:jc w:val="right"/>
        <w:rPr>
          <w:b/>
          <w:bCs/>
          <w:noProof/>
          <w:sz w:val="24"/>
          <w:szCs w:val="24"/>
          <w:lang w:val="ru-RU"/>
        </w:rPr>
      </w:pPr>
    </w:p>
    <w:p w:rsidR="009E47D9" w:rsidRPr="00EA3C59" w:rsidRDefault="009E47D9" w:rsidP="0029388F">
      <w:pPr>
        <w:snapToGrid w:val="0"/>
        <w:jc w:val="center"/>
        <w:rPr>
          <w:b/>
          <w:bCs/>
          <w:noProof/>
          <w:sz w:val="24"/>
          <w:szCs w:val="24"/>
          <w:lang w:val="ru-RU"/>
        </w:rPr>
      </w:pPr>
      <w:r w:rsidRPr="00EA3C59">
        <w:rPr>
          <w:b/>
          <w:bCs/>
          <w:noProof/>
          <w:sz w:val="24"/>
          <w:szCs w:val="24"/>
          <w:lang w:val="ru-RU"/>
        </w:rPr>
        <w:t>ПРЕДСТАВЯНЕ НА УЧАСТНИКА</w:t>
      </w:r>
    </w:p>
    <w:p w:rsidR="009E47D9" w:rsidRPr="00EA3C59" w:rsidRDefault="009E47D9" w:rsidP="0029388F">
      <w:pPr>
        <w:snapToGrid w:val="0"/>
        <w:jc w:val="center"/>
        <w:rPr>
          <w:b/>
          <w:bCs/>
          <w:noProof/>
          <w:sz w:val="24"/>
          <w:szCs w:val="24"/>
          <w:lang w:val="ru-RU"/>
        </w:rPr>
      </w:pPr>
    </w:p>
    <w:tbl>
      <w:tblPr>
        <w:tblW w:w="10028" w:type="dxa"/>
        <w:tblInd w:w="-10" w:type="dxa"/>
        <w:tblLayout w:type="fixed"/>
        <w:tblLook w:val="0000" w:firstRow="0" w:lastRow="0" w:firstColumn="0" w:lastColumn="0" w:noHBand="0" w:noVBand="0"/>
      </w:tblPr>
      <w:tblGrid>
        <w:gridCol w:w="3708"/>
        <w:gridCol w:w="6320"/>
      </w:tblGrid>
      <w:tr w:rsidR="009E47D9" w:rsidRPr="00833B8B" w:rsidTr="002D058B">
        <w:tc>
          <w:tcPr>
            <w:tcW w:w="3708" w:type="dxa"/>
            <w:tcBorders>
              <w:top w:val="single" w:sz="4" w:space="0" w:color="auto"/>
              <w:left w:val="single" w:sz="4" w:space="0" w:color="000000"/>
              <w:bottom w:val="single" w:sz="4" w:space="0" w:color="000000"/>
            </w:tcBorders>
          </w:tcPr>
          <w:p w:rsidR="009E47D9" w:rsidRDefault="009E47D9" w:rsidP="0029388F">
            <w:pPr>
              <w:snapToGrid w:val="0"/>
              <w:jc w:val="both"/>
              <w:rPr>
                <w:noProof/>
                <w:sz w:val="24"/>
                <w:szCs w:val="24"/>
                <w:lang w:eastAsia="ar-SA"/>
              </w:rPr>
            </w:pPr>
            <w:r w:rsidRPr="00833B8B">
              <w:rPr>
                <w:noProof/>
                <w:sz w:val="24"/>
                <w:szCs w:val="24"/>
                <w:lang w:eastAsia="ar-SA"/>
              </w:rPr>
              <w:t>Наименование на участника:</w:t>
            </w:r>
          </w:p>
          <w:p w:rsidR="0029388F" w:rsidRPr="00833B8B" w:rsidRDefault="0029388F" w:rsidP="0029388F">
            <w:pPr>
              <w:snapToGrid w:val="0"/>
              <w:jc w:val="both"/>
              <w:rPr>
                <w:noProof/>
                <w:sz w:val="24"/>
                <w:szCs w:val="24"/>
                <w:lang w:eastAsia="ar-SA"/>
              </w:rPr>
            </w:pPr>
          </w:p>
        </w:tc>
        <w:tc>
          <w:tcPr>
            <w:tcW w:w="6320" w:type="dxa"/>
            <w:tcBorders>
              <w:top w:val="single" w:sz="4" w:space="0" w:color="auto"/>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2D058B">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Офертата е подписана от:</w:t>
            </w:r>
          </w:p>
          <w:p w:rsidR="009E47D9" w:rsidRPr="00833B8B" w:rsidRDefault="009E47D9" w:rsidP="00BA109B">
            <w:pPr>
              <w:numPr>
                <w:ilvl w:val="0"/>
                <w:numId w:val="10"/>
              </w:numPr>
              <w:tabs>
                <w:tab w:val="left" w:pos="360"/>
                <w:tab w:val="num" w:pos="720"/>
              </w:tabs>
              <w:suppressAutoHyphens/>
              <w:spacing w:after="200"/>
              <w:ind w:left="360" w:hanging="360"/>
              <w:jc w:val="both"/>
              <w:rPr>
                <w:noProof/>
                <w:sz w:val="24"/>
                <w:szCs w:val="24"/>
                <w:lang w:eastAsia="ar-SA"/>
              </w:rPr>
            </w:pPr>
            <w:r w:rsidRPr="00833B8B">
              <w:rPr>
                <w:noProof/>
                <w:sz w:val="24"/>
                <w:szCs w:val="24"/>
                <w:lang w:eastAsia="ar-SA"/>
              </w:rPr>
              <w:t xml:space="preserve">Трите имена </w:t>
            </w:r>
          </w:p>
          <w:p w:rsidR="009E47D9" w:rsidRPr="00EA3C59" w:rsidRDefault="009E47D9" w:rsidP="00BA109B">
            <w:pPr>
              <w:numPr>
                <w:ilvl w:val="0"/>
                <w:numId w:val="10"/>
              </w:numPr>
              <w:tabs>
                <w:tab w:val="left" w:pos="360"/>
                <w:tab w:val="num" w:pos="720"/>
              </w:tabs>
              <w:suppressAutoHyphens/>
              <w:spacing w:after="200"/>
              <w:ind w:left="360" w:hanging="360"/>
              <w:jc w:val="both"/>
              <w:rPr>
                <w:noProof/>
                <w:sz w:val="24"/>
                <w:szCs w:val="24"/>
                <w:lang w:val="ru-RU" w:eastAsia="ar-SA"/>
              </w:rPr>
            </w:pPr>
            <w:r w:rsidRPr="00EA3C59">
              <w:rPr>
                <w:noProof/>
                <w:sz w:val="24"/>
                <w:szCs w:val="24"/>
                <w:lang w:val="ru-RU" w:eastAsia="ar-SA"/>
              </w:rPr>
              <w:t>Л.к. №, дата, издадена от, ЕГН</w:t>
            </w:r>
          </w:p>
          <w:p w:rsidR="009E47D9" w:rsidRPr="00833B8B" w:rsidRDefault="009E47D9" w:rsidP="00BA109B">
            <w:pPr>
              <w:numPr>
                <w:ilvl w:val="0"/>
                <w:numId w:val="10"/>
              </w:numPr>
              <w:tabs>
                <w:tab w:val="left" w:pos="360"/>
                <w:tab w:val="num" w:pos="720"/>
              </w:tabs>
              <w:suppressAutoHyphens/>
              <w:spacing w:after="200"/>
              <w:ind w:left="360" w:hanging="360"/>
              <w:jc w:val="both"/>
              <w:rPr>
                <w:noProof/>
                <w:sz w:val="24"/>
                <w:szCs w:val="24"/>
                <w:lang w:eastAsia="ar-SA"/>
              </w:rPr>
            </w:pPr>
            <w:r w:rsidRPr="00833B8B">
              <w:rPr>
                <w:noProof/>
                <w:sz w:val="24"/>
                <w:szCs w:val="24"/>
                <w:lang w:eastAsia="ar-SA"/>
              </w:rPr>
              <w:t>Длъжност</w:t>
            </w:r>
          </w:p>
          <w:p w:rsidR="009E47D9" w:rsidRPr="00833B8B" w:rsidRDefault="009E47D9" w:rsidP="00BA109B">
            <w:pPr>
              <w:numPr>
                <w:ilvl w:val="0"/>
                <w:numId w:val="10"/>
              </w:numPr>
              <w:tabs>
                <w:tab w:val="left" w:pos="360"/>
                <w:tab w:val="num" w:pos="720"/>
              </w:tabs>
              <w:suppressAutoHyphens/>
              <w:spacing w:after="200"/>
              <w:ind w:left="360" w:hanging="360"/>
              <w:jc w:val="both"/>
              <w:rPr>
                <w:noProof/>
                <w:sz w:val="24"/>
                <w:szCs w:val="24"/>
                <w:lang w:eastAsia="ar-SA"/>
              </w:rPr>
            </w:pPr>
            <w:r w:rsidRPr="00833B8B">
              <w:rPr>
                <w:noProof/>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p w:rsidR="009E47D9" w:rsidRPr="00833B8B" w:rsidRDefault="009E47D9" w:rsidP="0029388F">
            <w:pPr>
              <w:jc w:val="both"/>
              <w:rPr>
                <w:noProof/>
                <w:sz w:val="24"/>
                <w:szCs w:val="24"/>
                <w:lang w:eastAsia="ar-SA"/>
              </w:rPr>
            </w:pPr>
          </w:p>
          <w:p w:rsidR="009E47D9" w:rsidRPr="00833B8B" w:rsidRDefault="009E47D9" w:rsidP="0029388F">
            <w:pPr>
              <w:jc w:val="both"/>
              <w:rPr>
                <w:noProof/>
                <w:sz w:val="24"/>
                <w:szCs w:val="24"/>
                <w:lang w:eastAsia="ar-SA"/>
              </w:rPr>
            </w:pPr>
          </w:p>
        </w:tc>
      </w:tr>
      <w:tr w:rsidR="009E47D9" w:rsidRPr="00833B8B" w:rsidTr="002D058B">
        <w:tc>
          <w:tcPr>
            <w:tcW w:w="10028" w:type="dxa"/>
            <w:gridSpan w:val="2"/>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АДМИНИСТРАТИВНИ СВЕДЕНИЯ:</w:t>
            </w:r>
          </w:p>
        </w:tc>
      </w:tr>
      <w:tr w:rsidR="009E47D9" w:rsidRPr="00833B8B" w:rsidTr="002D058B">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Адрес:</w:t>
            </w:r>
          </w:p>
          <w:p w:rsidR="009E47D9" w:rsidRPr="00833B8B" w:rsidRDefault="009E47D9" w:rsidP="00BA109B">
            <w:pPr>
              <w:numPr>
                <w:ilvl w:val="0"/>
                <w:numId w:val="11"/>
              </w:numPr>
              <w:tabs>
                <w:tab w:val="left" w:pos="360"/>
              </w:tabs>
              <w:suppressAutoHyphens/>
              <w:spacing w:after="200"/>
              <w:jc w:val="both"/>
              <w:rPr>
                <w:noProof/>
                <w:sz w:val="24"/>
                <w:szCs w:val="24"/>
                <w:lang w:eastAsia="ar-SA"/>
              </w:rPr>
            </w:pPr>
            <w:r w:rsidRPr="00833B8B">
              <w:rPr>
                <w:noProof/>
                <w:sz w:val="24"/>
                <w:szCs w:val="24"/>
                <w:lang w:eastAsia="ar-SA"/>
              </w:rPr>
              <w:t>Страна, код, град, община</w:t>
            </w:r>
          </w:p>
          <w:p w:rsidR="009E47D9" w:rsidRPr="00833B8B" w:rsidRDefault="009E47D9" w:rsidP="00BA109B">
            <w:pPr>
              <w:numPr>
                <w:ilvl w:val="0"/>
                <w:numId w:val="11"/>
              </w:numPr>
              <w:tabs>
                <w:tab w:val="left" w:pos="360"/>
              </w:tabs>
              <w:suppressAutoHyphens/>
              <w:spacing w:after="200"/>
              <w:jc w:val="both"/>
              <w:rPr>
                <w:noProof/>
                <w:sz w:val="24"/>
                <w:szCs w:val="24"/>
                <w:lang w:eastAsia="ar-SA"/>
              </w:rPr>
            </w:pPr>
            <w:r w:rsidRPr="00833B8B">
              <w:rPr>
                <w:noProof/>
                <w:sz w:val="24"/>
                <w:szCs w:val="24"/>
                <w:lang w:eastAsia="ar-SA"/>
              </w:rPr>
              <w:t xml:space="preserve">Квартал, ул., №, </w:t>
            </w:r>
          </w:p>
          <w:p w:rsidR="009E47D9" w:rsidRPr="00833B8B" w:rsidRDefault="009E47D9" w:rsidP="00BA109B">
            <w:pPr>
              <w:numPr>
                <w:ilvl w:val="0"/>
                <w:numId w:val="11"/>
              </w:numPr>
              <w:tabs>
                <w:tab w:val="left" w:pos="360"/>
              </w:tabs>
              <w:suppressAutoHyphens/>
              <w:spacing w:after="200"/>
              <w:jc w:val="both"/>
              <w:rPr>
                <w:noProof/>
                <w:sz w:val="24"/>
                <w:szCs w:val="24"/>
                <w:lang w:eastAsia="ar-SA"/>
              </w:rPr>
            </w:pPr>
            <w:r w:rsidRPr="00833B8B">
              <w:rPr>
                <w:noProof/>
                <w:sz w:val="24"/>
                <w:szCs w:val="24"/>
                <w:lang w:eastAsia="ar-SA"/>
              </w:rPr>
              <w:t>Телефон, факс,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2D058B">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Лице за контакти:</w:t>
            </w:r>
          </w:p>
          <w:p w:rsidR="009E47D9" w:rsidRPr="00833B8B" w:rsidRDefault="009E47D9" w:rsidP="00BA109B">
            <w:pPr>
              <w:numPr>
                <w:ilvl w:val="0"/>
                <w:numId w:val="12"/>
              </w:numPr>
              <w:tabs>
                <w:tab w:val="left" w:pos="360"/>
              </w:tabs>
              <w:suppressAutoHyphens/>
              <w:spacing w:after="200"/>
              <w:ind w:left="360"/>
              <w:jc w:val="both"/>
              <w:rPr>
                <w:noProof/>
                <w:sz w:val="24"/>
                <w:szCs w:val="24"/>
                <w:lang w:eastAsia="ar-SA"/>
              </w:rPr>
            </w:pPr>
            <w:r w:rsidRPr="00833B8B">
              <w:rPr>
                <w:noProof/>
                <w:sz w:val="24"/>
                <w:szCs w:val="24"/>
                <w:lang w:eastAsia="ar-SA"/>
              </w:rPr>
              <w:t>Трите имена</w:t>
            </w:r>
          </w:p>
          <w:p w:rsidR="009E47D9" w:rsidRPr="00EA3C59" w:rsidRDefault="009E47D9" w:rsidP="00BA109B">
            <w:pPr>
              <w:numPr>
                <w:ilvl w:val="0"/>
                <w:numId w:val="12"/>
              </w:numPr>
              <w:tabs>
                <w:tab w:val="left" w:pos="360"/>
              </w:tabs>
              <w:suppressAutoHyphens/>
              <w:spacing w:after="200"/>
              <w:ind w:left="360"/>
              <w:jc w:val="both"/>
              <w:rPr>
                <w:noProof/>
                <w:sz w:val="24"/>
                <w:szCs w:val="24"/>
                <w:lang w:val="ru-RU" w:eastAsia="ar-SA"/>
              </w:rPr>
            </w:pPr>
            <w:r w:rsidRPr="00EA3C59">
              <w:rPr>
                <w:noProof/>
                <w:sz w:val="24"/>
                <w:szCs w:val="24"/>
                <w:lang w:val="ru-RU" w:eastAsia="ar-SA"/>
              </w:rPr>
              <w:t>Л.к. №, дата, издадена от, ЕГН</w:t>
            </w:r>
          </w:p>
          <w:p w:rsidR="009E47D9" w:rsidRPr="00833B8B" w:rsidRDefault="009E47D9" w:rsidP="00BA109B">
            <w:pPr>
              <w:numPr>
                <w:ilvl w:val="0"/>
                <w:numId w:val="12"/>
              </w:numPr>
              <w:tabs>
                <w:tab w:val="left" w:pos="360"/>
              </w:tabs>
              <w:suppressAutoHyphens/>
              <w:spacing w:after="200"/>
              <w:ind w:left="360"/>
              <w:jc w:val="both"/>
              <w:rPr>
                <w:noProof/>
                <w:sz w:val="24"/>
                <w:szCs w:val="24"/>
                <w:lang w:eastAsia="ar-SA"/>
              </w:rPr>
            </w:pPr>
            <w:r w:rsidRPr="00833B8B">
              <w:rPr>
                <w:noProof/>
                <w:sz w:val="24"/>
                <w:szCs w:val="24"/>
                <w:lang w:eastAsia="ar-SA"/>
              </w:rPr>
              <w:t>Длъжност</w:t>
            </w:r>
          </w:p>
          <w:p w:rsidR="009E47D9" w:rsidRPr="00833B8B" w:rsidRDefault="009E47D9" w:rsidP="00BA109B">
            <w:pPr>
              <w:numPr>
                <w:ilvl w:val="0"/>
                <w:numId w:val="12"/>
              </w:numPr>
              <w:tabs>
                <w:tab w:val="left" w:pos="360"/>
              </w:tabs>
              <w:suppressAutoHyphens/>
              <w:spacing w:after="200"/>
              <w:ind w:left="360"/>
              <w:jc w:val="both"/>
              <w:rPr>
                <w:noProof/>
                <w:sz w:val="24"/>
                <w:szCs w:val="24"/>
                <w:lang w:eastAsia="ar-SA"/>
              </w:rPr>
            </w:pPr>
            <w:r w:rsidRPr="00833B8B">
              <w:rPr>
                <w:noProof/>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833B8B" w:rsidTr="002D058B">
        <w:tc>
          <w:tcPr>
            <w:tcW w:w="3708" w:type="dxa"/>
            <w:tcBorders>
              <w:left w:val="single" w:sz="4" w:space="0" w:color="000000"/>
              <w:bottom w:val="single" w:sz="4" w:space="0" w:color="000000"/>
            </w:tcBorders>
          </w:tcPr>
          <w:p w:rsidR="009E47D9" w:rsidRPr="00833B8B" w:rsidRDefault="009E47D9" w:rsidP="0029388F">
            <w:pPr>
              <w:snapToGrid w:val="0"/>
              <w:jc w:val="both"/>
              <w:rPr>
                <w:noProof/>
                <w:sz w:val="24"/>
                <w:szCs w:val="24"/>
                <w:lang w:eastAsia="ar-SA"/>
              </w:rPr>
            </w:pPr>
            <w:r w:rsidRPr="00833B8B">
              <w:rPr>
                <w:noProof/>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9E47D9" w:rsidRPr="00833B8B" w:rsidRDefault="009E47D9" w:rsidP="0029388F">
            <w:pPr>
              <w:snapToGrid w:val="0"/>
              <w:jc w:val="both"/>
              <w:rPr>
                <w:noProof/>
                <w:sz w:val="24"/>
                <w:szCs w:val="24"/>
                <w:lang w:eastAsia="ar-SA"/>
              </w:rPr>
            </w:pPr>
          </w:p>
        </w:tc>
      </w:tr>
      <w:tr w:rsidR="009E47D9" w:rsidRPr="00EA3C59" w:rsidTr="002D058B">
        <w:tc>
          <w:tcPr>
            <w:tcW w:w="3708" w:type="dxa"/>
            <w:tcBorders>
              <w:left w:val="single" w:sz="4" w:space="0" w:color="000000"/>
              <w:bottom w:val="single" w:sz="4" w:space="0" w:color="000000"/>
            </w:tcBorders>
          </w:tcPr>
          <w:p w:rsidR="009E47D9" w:rsidRPr="00EA3C59" w:rsidRDefault="009E47D9" w:rsidP="0029388F">
            <w:pPr>
              <w:snapToGrid w:val="0"/>
              <w:jc w:val="both"/>
              <w:rPr>
                <w:noProof/>
                <w:sz w:val="24"/>
                <w:szCs w:val="24"/>
                <w:lang w:val="ru-RU" w:eastAsia="ar-SA"/>
              </w:rPr>
            </w:pPr>
            <w:r w:rsidRPr="00EA3C59">
              <w:rPr>
                <w:noProof/>
                <w:sz w:val="24"/>
                <w:szCs w:val="24"/>
                <w:lang w:val="ru-RU" w:eastAsia="ar-SA"/>
              </w:rPr>
              <w:t>ЕИК /код по БУЛСТАТ и/или друга идентифицираща информация в съответствие със законодателството на държавата, в която участникът е установен/</w:t>
            </w:r>
          </w:p>
        </w:tc>
        <w:tc>
          <w:tcPr>
            <w:tcW w:w="6320" w:type="dxa"/>
            <w:tcBorders>
              <w:left w:val="single" w:sz="4" w:space="0" w:color="000000"/>
              <w:bottom w:val="single" w:sz="4" w:space="0" w:color="000000"/>
              <w:right w:val="single" w:sz="4" w:space="0" w:color="000000"/>
            </w:tcBorders>
          </w:tcPr>
          <w:p w:rsidR="009E47D9" w:rsidRPr="00EA3C59" w:rsidRDefault="009E47D9" w:rsidP="0029388F">
            <w:pPr>
              <w:snapToGrid w:val="0"/>
              <w:jc w:val="both"/>
              <w:rPr>
                <w:noProof/>
                <w:sz w:val="24"/>
                <w:szCs w:val="24"/>
                <w:lang w:val="ru-RU" w:eastAsia="ar-SA"/>
              </w:rPr>
            </w:pPr>
          </w:p>
        </w:tc>
      </w:tr>
    </w:tbl>
    <w:p w:rsidR="009E47D9" w:rsidRPr="00EA3C59" w:rsidRDefault="009E47D9" w:rsidP="0029388F">
      <w:pPr>
        <w:jc w:val="both"/>
        <w:rPr>
          <w:noProof/>
          <w:sz w:val="24"/>
          <w:szCs w:val="24"/>
          <w:lang w:val="ru-RU" w:eastAsia="ar-SA"/>
        </w:rPr>
      </w:pPr>
    </w:p>
    <w:p w:rsidR="009A47C7" w:rsidRDefault="009A47C7" w:rsidP="0029388F">
      <w:pPr>
        <w:jc w:val="both"/>
        <w:rPr>
          <w:noProof/>
          <w:sz w:val="24"/>
          <w:szCs w:val="24"/>
          <w:lang w:val="ru-RU" w:eastAsia="ar-SA"/>
        </w:rPr>
      </w:pPr>
    </w:p>
    <w:p w:rsidR="009A47C7" w:rsidRDefault="009A47C7" w:rsidP="0029388F">
      <w:pPr>
        <w:jc w:val="both"/>
        <w:rPr>
          <w:noProof/>
          <w:sz w:val="24"/>
          <w:szCs w:val="24"/>
          <w:lang w:val="ru-RU" w:eastAsia="ar-SA"/>
        </w:rPr>
      </w:pPr>
    </w:p>
    <w:p w:rsidR="009E47D9" w:rsidRPr="00EA3C59" w:rsidRDefault="009E47D9" w:rsidP="0029388F">
      <w:pPr>
        <w:jc w:val="both"/>
        <w:rPr>
          <w:noProof/>
          <w:sz w:val="24"/>
          <w:szCs w:val="24"/>
          <w:lang w:val="ru-RU" w:eastAsia="ar-SA"/>
        </w:rPr>
      </w:pPr>
      <w:r w:rsidRPr="00EA3C59">
        <w:rPr>
          <w:noProof/>
          <w:sz w:val="24"/>
          <w:szCs w:val="24"/>
          <w:lang w:val="ru-RU" w:eastAsia="ar-SA"/>
        </w:rPr>
        <w:t>Дата: .......................</w:t>
      </w:r>
      <w:r>
        <w:rPr>
          <w:noProof/>
          <w:sz w:val="24"/>
          <w:szCs w:val="24"/>
          <w:lang w:val="ru-RU" w:eastAsia="ar-SA"/>
        </w:rPr>
        <w:t>2020</w:t>
      </w:r>
      <w:r w:rsidRPr="00EA3C59">
        <w:rPr>
          <w:noProof/>
          <w:sz w:val="24"/>
          <w:szCs w:val="24"/>
          <w:lang w:val="ru-RU" w:eastAsia="ar-SA"/>
        </w:rPr>
        <w:t xml:space="preserve"> г.                                       Представляващ: ......................................   </w:t>
      </w:r>
    </w:p>
    <w:p w:rsidR="009E47D9" w:rsidRPr="00EA3C59" w:rsidRDefault="009E47D9" w:rsidP="0029388F">
      <w:pPr>
        <w:ind w:left="4956" w:firstLine="708"/>
        <w:jc w:val="both"/>
        <w:rPr>
          <w:noProof/>
          <w:sz w:val="24"/>
          <w:szCs w:val="24"/>
          <w:lang w:val="ru-RU" w:eastAsia="ar-SA"/>
        </w:rPr>
      </w:pPr>
      <w:r>
        <w:rPr>
          <w:noProof/>
          <w:sz w:val="24"/>
          <w:szCs w:val="24"/>
          <w:lang w:val="ru-RU" w:eastAsia="ar-SA"/>
        </w:rPr>
        <w:t xml:space="preserve">      </w:t>
      </w:r>
      <w:r w:rsidR="0029388F">
        <w:rPr>
          <w:noProof/>
          <w:sz w:val="24"/>
          <w:szCs w:val="24"/>
          <w:lang w:val="ru-RU" w:eastAsia="ar-SA"/>
        </w:rPr>
        <w:t xml:space="preserve">      (</w:t>
      </w:r>
      <w:r w:rsidRPr="00EA3C59">
        <w:rPr>
          <w:noProof/>
          <w:sz w:val="24"/>
          <w:szCs w:val="24"/>
          <w:lang w:val="ru-RU" w:eastAsia="ar-SA"/>
        </w:rPr>
        <w:t>Трите имена, подпис и печат</w:t>
      </w:r>
      <w:r w:rsidR="0029388F">
        <w:rPr>
          <w:noProof/>
          <w:sz w:val="24"/>
          <w:szCs w:val="24"/>
          <w:lang w:val="ru-RU" w:eastAsia="ar-SA"/>
        </w:rPr>
        <w:t>)</w:t>
      </w:r>
    </w:p>
    <w:p w:rsidR="009E47D9" w:rsidRPr="00833B8B" w:rsidRDefault="009E47D9" w:rsidP="0029388F">
      <w:pPr>
        <w:jc w:val="right"/>
        <w:rPr>
          <w:b/>
          <w:bCs/>
          <w:noProof/>
          <w:sz w:val="24"/>
          <w:szCs w:val="24"/>
        </w:rPr>
      </w:pPr>
    </w:p>
    <w:p w:rsidR="009A47C7" w:rsidRDefault="009A47C7" w:rsidP="0029388F">
      <w:pPr>
        <w:jc w:val="right"/>
        <w:rPr>
          <w:b/>
          <w:bCs/>
          <w:noProof/>
          <w:sz w:val="24"/>
          <w:szCs w:val="24"/>
          <w:lang w:val="ru-RU"/>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Приложение № 3</w:t>
      </w:r>
    </w:p>
    <w:p w:rsidR="009E47D9" w:rsidRPr="009A47C7" w:rsidRDefault="009E47D9" w:rsidP="009A47C7">
      <w:pPr>
        <w:pStyle w:val="a3"/>
        <w:jc w:val="center"/>
        <w:rPr>
          <w:noProof/>
          <w:sz w:val="24"/>
          <w:szCs w:val="24"/>
          <w:lang w:val="ru-RU"/>
        </w:rPr>
      </w:pPr>
      <w:r w:rsidRPr="009A47C7">
        <w:rPr>
          <w:noProof/>
          <w:sz w:val="24"/>
        </w:rPr>
        <w:t>ДЕКЛАРАЦИЯ</w:t>
      </w:r>
      <w:r w:rsidR="009A47C7" w:rsidRPr="009A47C7">
        <w:rPr>
          <w:noProof/>
          <w:sz w:val="24"/>
        </w:rPr>
        <w:br/>
      </w:r>
      <w:r w:rsidRPr="009A47C7">
        <w:rPr>
          <w:noProof/>
          <w:sz w:val="24"/>
          <w:szCs w:val="24"/>
          <w:lang w:val="ru-RU"/>
        </w:rPr>
        <w:t>по чл. 97, ал. 5 от ППЗОП</w:t>
      </w:r>
      <w:r w:rsidR="009A47C7" w:rsidRPr="009A47C7">
        <w:rPr>
          <w:noProof/>
          <w:sz w:val="24"/>
          <w:szCs w:val="24"/>
          <w:lang w:val="ru-RU"/>
        </w:rPr>
        <w:br/>
      </w:r>
      <w:r w:rsidRPr="009A47C7">
        <w:rPr>
          <w:noProof/>
          <w:sz w:val="24"/>
          <w:szCs w:val="24"/>
          <w:lang w:val="ru-RU"/>
        </w:rPr>
        <w:t>(за обстоятелствата по чл. 54, ал. 1, т. 1, 2 и 7 от ЗОП)</w:t>
      </w:r>
    </w:p>
    <w:p w:rsidR="0029388F" w:rsidRPr="00EA3C59" w:rsidRDefault="0029388F" w:rsidP="0029388F">
      <w:pPr>
        <w:ind w:left="720" w:hanging="11"/>
        <w:jc w:val="center"/>
        <w:rPr>
          <w:noProof/>
          <w:sz w:val="24"/>
          <w:szCs w:val="24"/>
          <w:lang w:val="ru-RU"/>
        </w:rPr>
      </w:pPr>
    </w:p>
    <w:p w:rsidR="009A47C7" w:rsidRDefault="009E47D9" w:rsidP="0029388F">
      <w:pPr>
        <w:ind w:firstLine="708"/>
        <w:jc w:val="both"/>
        <w:rPr>
          <w:noProof/>
          <w:sz w:val="24"/>
          <w:szCs w:val="24"/>
          <w:lang w:val="ru-RU"/>
        </w:rPr>
      </w:pPr>
      <w:proofErr w:type="gramStart"/>
      <w:r w:rsidRPr="00EA3C59">
        <w:rPr>
          <w:noProof/>
          <w:sz w:val="24"/>
          <w:szCs w:val="24"/>
          <w:lang w:val="ru-RU"/>
        </w:rPr>
        <w:t>Подписаният/та,………………………………………………,живущ/а………………………………………………………………, притежаващ/а л. карта  № …………………, изд. на ………………………. от ……………………………….., ЕГН ………………………………., представител на …………………………………………, на ………………………. (изписва се точно  участника), с ЕИК  …………….., уча</w:t>
      </w:r>
      <w:r w:rsidR="009A47C7">
        <w:rPr>
          <w:noProof/>
          <w:sz w:val="24"/>
          <w:szCs w:val="24"/>
          <w:lang w:val="ru-RU"/>
        </w:rPr>
        <w:t>стник в обществената поръчка, с предмет:</w:t>
      </w:r>
      <w:proofErr w:type="gramEnd"/>
    </w:p>
    <w:p w:rsidR="009E47D9" w:rsidRDefault="009E47D9" w:rsidP="009A47C7">
      <w:pPr>
        <w:jc w:val="both"/>
        <w:rPr>
          <w:b/>
          <w:noProof/>
          <w:sz w:val="24"/>
          <w:szCs w:val="24"/>
          <w:lang w:eastAsia="ar-SA"/>
        </w:rPr>
      </w:pPr>
      <w:r w:rsidRPr="00EA3C59">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w:t>
      </w:r>
      <w:r>
        <w:rPr>
          <w:b/>
          <w:noProof/>
          <w:sz w:val="24"/>
          <w:szCs w:val="24"/>
          <w:lang w:val="ru-RU" w:eastAsia="ar-SA"/>
        </w:rPr>
        <w:t>Васил Левски” - гр. Елин Пелин“</w:t>
      </w:r>
      <w:r w:rsidRPr="00833B8B">
        <w:rPr>
          <w:b/>
          <w:noProof/>
          <w:sz w:val="24"/>
          <w:szCs w:val="24"/>
          <w:lang w:eastAsia="ar-SA"/>
        </w:rPr>
        <w:t>,</w:t>
      </w:r>
    </w:p>
    <w:p w:rsidR="009A47C7" w:rsidRDefault="009A47C7" w:rsidP="0029388F">
      <w:pPr>
        <w:ind w:firstLine="708"/>
        <w:jc w:val="both"/>
        <w:rPr>
          <w:b/>
          <w:noProof/>
          <w:sz w:val="24"/>
          <w:szCs w:val="24"/>
          <w:lang w:eastAsia="ar-SA"/>
        </w:rPr>
      </w:pPr>
    </w:p>
    <w:p w:rsidR="009E47D9" w:rsidRPr="00833B8B" w:rsidRDefault="009E47D9" w:rsidP="0029388F">
      <w:pPr>
        <w:ind w:firstLine="708"/>
        <w:jc w:val="both"/>
        <w:rPr>
          <w:b/>
          <w:noProof/>
          <w:sz w:val="24"/>
          <w:szCs w:val="24"/>
          <w:lang w:eastAsia="ar-SA"/>
        </w:rPr>
      </w:pPr>
    </w:p>
    <w:p w:rsidR="009E47D9" w:rsidRDefault="009A47C7" w:rsidP="0029388F">
      <w:pPr>
        <w:jc w:val="center"/>
        <w:rPr>
          <w:b/>
          <w:noProof/>
          <w:sz w:val="24"/>
          <w:szCs w:val="24"/>
          <w:lang w:val="ru-RU"/>
        </w:rPr>
      </w:pPr>
      <w:r>
        <w:rPr>
          <w:b/>
          <w:noProof/>
          <w:sz w:val="24"/>
          <w:szCs w:val="24"/>
          <w:lang w:val="ru-RU"/>
        </w:rPr>
        <w:t>Д</w:t>
      </w:r>
      <w:r w:rsidR="009E47D9" w:rsidRPr="00EA3C59">
        <w:rPr>
          <w:b/>
          <w:noProof/>
          <w:sz w:val="24"/>
          <w:szCs w:val="24"/>
          <w:lang w:val="ru-RU"/>
        </w:rPr>
        <w:t>ЕКЛАРИРАМ, ЧЕ:</w:t>
      </w:r>
    </w:p>
    <w:p w:rsidR="009A47C7" w:rsidRPr="00EA3C59" w:rsidRDefault="009A47C7" w:rsidP="0029388F">
      <w:pPr>
        <w:jc w:val="center"/>
        <w:rPr>
          <w:b/>
          <w:noProof/>
          <w:sz w:val="24"/>
          <w:szCs w:val="24"/>
          <w:lang w:val="ru-RU"/>
        </w:rPr>
      </w:pPr>
    </w:p>
    <w:p w:rsidR="009E47D9" w:rsidRPr="00EA3C59" w:rsidRDefault="009E47D9" w:rsidP="0029388F">
      <w:pPr>
        <w:ind w:firstLine="720"/>
        <w:jc w:val="both"/>
        <w:rPr>
          <w:noProof/>
          <w:sz w:val="24"/>
          <w:szCs w:val="24"/>
          <w:lang w:val="ru-RU"/>
        </w:rPr>
      </w:pPr>
      <w:r w:rsidRPr="00EA3C59">
        <w:rPr>
          <w:noProof/>
          <w:sz w:val="24"/>
          <w:szCs w:val="24"/>
          <w:lang w:val="ru-RU"/>
        </w:rPr>
        <w:t xml:space="preserve">1. Не съм </w:t>
      </w:r>
      <w:r w:rsidRPr="00EA3C59">
        <w:rPr>
          <w:b/>
          <w:noProof/>
          <w:sz w:val="24"/>
          <w:szCs w:val="24"/>
          <w:lang w:val="ru-RU"/>
        </w:rPr>
        <w:t>осъден с влязла в сила/реабилитиран съм</w:t>
      </w:r>
      <w:r w:rsidRPr="00EA3C59">
        <w:rPr>
          <w:noProof/>
          <w:sz w:val="24"/>
          <w:szCs w:val="24"/>
          <w:lang w:val="ru-RU"/>
        </w:rPr>
        <w:t xml:space="preserve"> </w:t>
      </w:r>
      <w:r w:rsidRPr="00EA3C59">
        <w:rPr>
          <w:b/>
          <w:i/>
          <w:noProof/>
          <w:sz w:val="24"/>
          <w:szCs w:val="24"/>
          <w:lang w:val="ru-RU"/>
        </w:rPr>
        <w:t>(невярното се зачертава)</w:t>
      </w:r>
      <w:r w:rsidRPr="00EA3C59">
        <w:rPr>
          <w:noProof/>
          <w:sz w:val="24"/>
          <w:szCs w:val="24"/>
          <w:lang w:val="ru-RU"/>
        </w:rPr>
        <w:t xml:space="preserve"> присъда за престъпление по чл. 108а, чл. 159а – 159г, чл. 172, чл. 192а, чл. 194 – 217, чл. 219 – 252, чл. 253 – 260, чл. 301 – 307, чл. 321, 321а и чл. 352 – 353е от Наказателния кодекс.</w:t>
      </w:r>
    </w:p>
    <w:p w:rsidR="009E47D9" w:rsidRPr="00EA3C59" w:rsidRDefault="009E47D9" w:rsidP="0029388F">
      <w:pPr>
        <w:ind w:firstLine="720"/>
        <w:jc w:val="both"/>
        <w:rPr>
          <w:noProof/>
          <w:sz w:val="24"/>
          <w:szCs w:val="24"/>
          <w:lang w:val="ru-RU"/>
        </w:rPr>
      </w:pPr>
      <w:r w:rsidRPr="00EA3C59">
        <w:rPr>
          <w:noProof/>
          <w:sz w:val="24"/>
          <w:szCs w:val="24"/>
          <w:lang w:val="ru-RU"/>
        </w:rPr>
        <w:t xml:space="preserve">2. </w:t>
      </w:r>
      <w:proofErr w:type="gramStart"/>
      <w:r w:rsidRPr="00EA3C59">
        <w:rPr>
          <w:noProof/>
          <w:sz w:val="24"/>
          <w:szCs w:val="24"/>
          <w:lang w:val="ru-RU"/>
        </w:rPr>
        <w:t xml:space="preserve">Не съм осъден с </w:t>
      </w:r>
      <w:r w:rsidRPr="00EA3C59">
        <w:rPr>
          <w:b/>
          <w:noProof/>
          <w:sz w:val="24"/>
          <w:szCs w:val="24"/>
          <w:lang w:val="ru-RU"/>
        </w:rPr>
        <w:t>влязла в сила присъда/реабилитиран съм</w:t>
      </w:r>
      <w:r w:rsidRPr="00EA3C59">
        <w:rPr>
          <w:noProof/>
          <w:sz w:val="24"/>
          <w:szCs w:val="24"/>
          <w:lang w:val="ru-RU"/>
        </w:rPr>
        <w:t xml:space="preserve"> </w:t>
      </w:r>
      <w:r w:rsidRPr="00EA3C59">
        <w:rPr>
          <w:b/>
          <w:i/>
          <w:noProof/>
          <w:sz w:val="24"/>
          <w:szCs w:val="24"/>
          <w:lang w:val="ru-RU"/>
        </w:rPr>
        <w:t>(невярното се зачертава)</w:t>
      </w:r>
      <w:r w:rsidRPr="00EA3C59">
        <w:rPr>
          <w:noProof/>
          <w:sz w:val="24"/>
          <w:szCs w:val="24"/>
          <w:lang w:val="ru-RU"/>
        </w:rPr>
        <w:t xml:space="preserve"> за престъпление, аналогично на тези по т. 1, в друга държава членка или трета страна.</w:t>
      </w:r>
      <w:proofErr w:type="gramEnd"/>
    </w:p>
    <w:p w:rsidR="009E47D9" w:rsidRPr="00EA3C59" w:rsidRDefault="009E47D9" w:rsidP="0029388F">
      <w:pPr>
        <w:ind w:firstLine="720"/>
        <w:jc w:val="both"/>
        <w:rPr>
          <w:noProof/>
          <w:sz w:val="24"/>
          <w:szCs w:val="24"/>
          <w:lang w:val="ru-RU"/>
        </w:rPr>
      </w:pPr>
      <w:r w:rsidRPr="00EA3C59">
        <w:rPr>
          <w:noProof/>
          <w:sz w:val="24"/>
          <w:szCs w:val="24"/>
          <w:lang w:val="ru-RU"/>
        </w:rPr>
        <w:t>3. Не е налице конфликт на интереси, който не може да бъде отстранен, съгласно т.21 §2 от допълнителните разпоредби на ЗОП.</w:t>
      </w:r>
    </w:p>
    <w:p w:rsidR="009E47D9" w:rsidRPr="00EA3C59" w:rsidRDefault="009E47D9" w:rsidP="0029388F">
      <w:pPr>
        <w:spacing w:after="180"/>
        <w:ind w:firstLine="708"/>
        <w:jc w:val="both"/>
        <w:rPr>
          <w:bCs/>
          <w:noProof/>
          <w:sz w:val="24"/>
          <w:szCs w:val="24"/>
          <w:lang w:val="ru-RU"/>
        </w:rPr>
      </w:pPr>
    </w:p>
    <w:p w:rsidR="009E47D9" w:rsidRPr="00EA3C59" w:rsidRDefault="009E47D9" w:rsidP="0029388F">
      <w:pPr>
        <w:spacing w:after="180"/>
        <w:ind w:firstLine="708"/>
        <w:jc w:val="both"/>
        <w:rPr>
          <w:bCs/>
          <w:noProof/>
          <w:sz w:val="24"/>
          <w:szCs w:val="24"/>
          <w:lang w:val="ru-RU"/>
        </w:rPr>
      </w:pPr>
      <w:r w:rsidRPr="00EA3C59">
        <w:rPr>
          <w:bCs/>
          <w:noProof/>
          <w:sz w:val="24"/>
          <w:szCs w:val="24"/>
          <w:lang w:val="ru-RU"/>
        </w:rPr>
        <w:t>Задължавам се при промяна на горепосочените обстоятелства писмено да уведомя Възложителя в 3-дневен срок от настъпването им.</w:t>
      </w:r>
    </w:p>
    <w:p w:rsidR="009E47D9" w:rsidRPr="00EA3C59" w:rsidRDefault="009E47D9" w:rsidP="0029388F">
      <w:pPr>
        <w:ind w:firstLine="720"/>
        <w:jc w:val="both"/>
        <w:rPr>
          <w:noProof/>
          <w:sz w:val="24"/>
          <w:szCs w:val="24"/>
          <w:lang w:val="ru-RU"/>
        </w:rPr>
      </w:pPr>
      <w:r w:rsidRPr="00EA3C59">
        <w:rPr>
          <w:noProof/>
          <w:sz w:val="24"/>
          <w:szCs w:val="24"/>
          <w:lang w:val="ru-RU"/>
        </w:rPr>
        <w:t>Известно ми е, че при деклариране на неверни данни нося наказателна отговорност по чл.313 от НК.</w:t>
      </w:r>
    </w:p>
    <w:p w:rsidR="009E47D9" w:rsidRPr="00EA3C59" w:rsidRDefault="009E47D9" w:rsidP="0029388F">
      <w:pPr>
        <w:rPr>
          <w:noProof/>
          <w:sz w:val="24"/>
          <w:szCs w:val="24"/>
          <w:u w:val="single"/>
          <w:lang w:val="ru-RU"/>
        </w:rPr>
      </w:pPr>
    </w:p>
    <w:p w:rsidR="009E47D9" w:rsidRDefault="009E47D9" w:rsidP="0029388F">
      <w:pPr>
        <w:rPr>
          <w:noProof/>
          <w:sz w:val="24"/>
          <w:szCs w:val="24"/>
          <w:u w:val="single"/>
        </w:rPr>
      </w:pPr>
      <w:r w:rsidRPr="00EA3C59">
        <w:rPr>
          <w:noProof/>
          <w:sz w:val="24"/>
          <w:szCs w:val="24"/>
          <w:u w:val="single"/>
          <w:lang w:val="ru-RU"/>
        </w:rPr>
        <w:tab/>
      </w:r>
      <w:r w:rsidRPr="00EA3C59">
        <w:rPr>
          <w:noProof/>
          <w:sz w:val="24"/>
          <w:szCs w:val="24"/>
          <w:u w:val="single"/>
          <w:lang w:val="ru-RU"/>
        </w:rPr>
        <w:tab/>
      </w:r>
      <w:r w:rsidRPr="00EA3C59">
        <w:rPr>
          <w:noProof/>
          <w:sz w:val="24"/>
          <w:szCs w:val="24"/>
          <w:u w:val="single"/>
          <w:lang w:val="ru-RU"/>
        </w:rPr>
        <w:tab/>
      </w:r>
      <w:r w:rsidRPr="00833B8B">
        <w:rPr>
          <w:noProof/>
          <w:sz w:val="24"/>
          <w:szCs w:val="24"/>
        </w:rPr>
        <w:t xml:space="preserve">г. </w:t>
      </w:r>
      <w:r w:rsidRPr="00833B8B">
        <w:rPr>
          <w:noProof/>
          <w:sz w:val="24"/>
          <w:szCs w:val="24"/>
        </w:rPr>
        <w:tab/>
      </w:r>
      <w:r w:rsidRPr="00833B8B">
        <w:rPr>
          <w:noProof/>
          <w:sz w:val="24"/>
          <w:szCs w:val="24"/>
        </w:rPr>
        <w:tab/>
      </w:r>
      <w:r w:rsidRPr="00833B8B">
        <w:rPr>
          <w:noProof/>
          <w:sz w:val="24"/>
          <w:szCs w:val="24"/>
        </w:rPr>
        <w:tab/>
      </w:r>
      <w:r w:rsidRPr="00833B8B">
        <w:rPr>
          <w:noProof/>
          <w:sz w:val="24"/>
          <w:szCs w:val="24"/>
        </w:rPr>
        <w:tab/>
      </w:r>
      <w:r w:rsidRPr="00833B8B">
        <w:rPr>
          <w:noProof/>
          <w:sz w:val="24"/>
          <w:szCs w:val="24"/>
        </w:rPr>
        <w:tab/>
        <w:t xml:space="preserve">Декларатор: </w:t>
      </w:r>
      <w:r w:rsidRPr="00833B8B">
        <w:rPr>
          <w:noProof/>
          <w:sz w:val="24"/>
          <w:szCs w:val="24"/>
        </w:rPr>
        <w:tab/>
      </w:r>
      <w:r w:rsidRPr="00833B8B">
        <w:rPr>
          <w:noProof/>
          <w:sz w:val="24"/>
          <w:szCs w:val="24"/>
          <w:u w:val="single"/>
        </w:rPr>
        <w:tab/>
      </w:r>
      <w:r w:rsidRPr="00833B8B">
        <w:rPr>
          <w:noProof/>
          <w:sz w:val="24"/>
          <w:szCs w:val="24"/>
          <w:u w:val="single"/>
        </w:rPr>
        <w:tab/>
      </w:r>
    </w:p>
    <w:p w:rsidR="009A47C7" w:rsidRDefault="009A47C7" w:rsidP="0029388F">
      <w:pPr>
        <w:rPr>
          <w:noProof/>
          <w:sz w:val="24"/>
          <w:szCs w:val="24"/>
          <w:u w:val="single"/>
        </w:rPr>
      </w:pPr>
    </w:p>
    <w:p w:rsidR="009A47C7" w:rsidRPr="00833B8B" w:rsidRDefault="009A47C7" w:rsidP="0029388F">
      <w:pPr>
        <w:rPr>
          <w:noProof/>
          <w:sz w:val="24"/>
          <w:szCs w:val="24"/>
        </w:rPr>
      </w:pPr>
    </w:p>
    <w:p w:rsidR="009E47D9" w:rsidRPr="00833B8B" w:rsidRDefault="009E47D9" w:rsidP="0029388F">
      <w:pPr>
        <w:ind w:left="1200" w:hanging="1200"/>
        <w:jc w:val="both"/>
        <w:rPr>
          <w:bCs/>
          <w:noProof/>
          <w:sz w:val="24"/>
          <w:szCs w:val="24"/>
        </w:rPr>
      </w:pPr>
    </w:p>
    <w:p w:rsidR="009E47D9" w:rsidRPr="00EA3C59" w:rsidRDefault="009E47D9" w:rsidP="0029388F">
      <w:pPr>
        <w:rPr>
          <w:b/>
          <w:bCs/>
          <w:noProof/>
          <w:sz w:val="24"/>
          <w:szCs w:val="24"/>
          <w:lang w:val="ru-RU"/>
        </w:rPr>
      </w:pPr>
      <w:r w:rsidRPr="00EA3C59">
        <w:rPr>
          <w:b/>
          <w:bCs/>
          <w:i/>
          <w:noProof/>
          <w:sz w:val="24"/>
          <w:szCs w:val="24"/>
          <w:lang w:val="ru-RU"/>
        </w:rPr>
        <w:t>Забележка</w:t>
      </w:r>
      <w:r w:rsidRPr="00EA3C59">
        <w:rPr>
          <w:b/>
          <w:i/>
          <w:noProof/>
          <w:sz w:val="24"/>
          <w:szCs w:val="24"/>
          <w:lang w:val="ru-RU"/>
        </w:rPr>
        <w:t>: Декларацията се подава от лицата по чл. 40 от ППЗОП</w:t>
      </w:r>
      <w:r w:rsidRPr="00EA3C59">
        <w:rPr>
          <w:b/>
          <w:noProof/>
          <w:sz w:val="24"/>
          <w:szCs w:val="24"/>
          <w:lang w:val="ru-RU"/>
        </w:rPr>
        <w:t>.</w:t>
      </w:r>
    </w:p>
    <w:p w:rsidR="009E47D9" w:rsidRPr="00EA3C59" w:rsidRDefault="009E47D9" w:rsidP="0029388F">
      <w:pPr>
        <w:jc w:val="right"/>
        <w:rPr>
          <w:b/>
          <w:bCs/>
          <w:noProof/>
          <w:sz w:val="24"/>
          <w:szCs w:val="24"/>
          <w:lang w:val="ru-RU"/>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Приложение № 4</w:t>
      </w:r>
    </w:p>
    <w:p w:rsidR="009E47D9" w:rsidRPr="009A47C7" w:rsidRDefault="009E47D9" w:rsidP="009A47C7">
      <w:pPr>
        <w:pStyle w:val="a3"/>
        <w:jc w:val="center"/>
        <w:rPr>
          <w:b w:val="0"/>
          <w:noProof/>
          <w:sz w:val="24"/>
        </w:rPr>
      </w:pPr>
      <w:r w:rsidRPr="009A47C7">
        <w:rPr>
          <w:b w:val="0"/>
          <w:noProof/>
          <w:sz w:val="24"/>
        </w:rPr>
        <w:t>ДЕКЛАРАЦИЯ</w:t>
      </w:r>
      <w:r w:rsidR="009A47C7" w:rsidRPr="009A47C7">
        <w:rPr>
          <w:b w:val="0"/>
          <w:noProof/>
          <w:sz w:val="24"/>
        </w:rPr>
        <w:br/>
      </w:r>
      <w:r w:rsidRPr="009A47C7">
        <w:rPr>
          <w:b w:val="0"/>
          <w:noProof/>
          <w:sz w:val="24"/>
          <w:szCs w:val="24"/>
          <w:lang w:val="ru-RU"/>
        </w:rPr>
        <w:t>по чл. 97, ал. 5 от ППЗОП</w:t>
      </w:r>
      <w:r w:rsidR="009A47C7" w:rsidRPr="009A47C7">
        <w:rPr>
          <w:b w:val="0"/>
          <w:noProof/>
          <w:sz w:val="24"/>
          <w:szCs w:val="24"/>
          <w:lang w:val="ru-RU"/>
        </w:rPr>
        <w:br/>
      </w:r>
      <w:r w:rsidRPr="009A47C7">
        <w:rPr>
          <w:b w:val="0"/>
          <w:noProof/>
          <w:sz w:val="24"/>
          <w:szCs w:val="24"/>
          <w:lang w:val="ru-RU"/>
        </w:rPr>
        <w:t>(за обстоятелствата по чл. 54, ал. 1, т. 3-5 от ЗОП)</w:t>
      </w:r>
    </w:p>
    <w:p w:rsidR="009E47D9" w:rsidRPr="00EA3C59" w:rsidRDefault="009E47D9" w:rsidP="0029388F">
      <w:pPr>
        <w:ind w:left="720" w:hanging="11"/>
        <w:jc w:val="center"/>
        <w:rPr>
          <w:noProof/>
          <w:sz w:val="24"/>
          <w:szCs w:val="24"/>
          <w:lang w:val="ru-RU"/>
        </w:rPr>
      </w:pPr>
    </w:p>
    <w:p w:rsidR="009E47D9" w:rsidRPr="00833B8B" w:rsidRDefault="009E47D9" w:rsidP="0029388F">
      <w:pPr>
        <w:ind w:firstLine="708"/>
        <w:jc w:val="both"/>
        <w:rPr>
          <w:noProof/>
          <w:position w:val="8"/>
          <w:sz w:val="24"/>
          <w:szCs w:val="24"/>
          <w:u w:val="single"/>
        </w:rPr>
      </w:pPr>
      <w:proofErr w:type="gramStart"/>
      <w:r w:rsidRPr="00EA3C59">
        <w:rPr>
          <w:noProof/>
          <w:sz w:val="24"/>
          <w:szCs w:val="24"/>
          <w:lang w:val="ru-RU"/>
        </w:rPr>
        <w:t>Подписаният/та,………………………………………………,живущ/а………………………………………………………………, притежаващ/а л. карта  № …………………, изд. на ………………………. от ……………………………….., ЕГН ………………………………., представител на …………………………………………, на ………………………. (изписва се точно  участника), с ЕИК  …………….., уч</w:t>
      </w:r>
      <w:r w:rsidR="009A47C7">
        <w:rPr>
          <w:noProof/>
          <w:sz w:val="24"/>
          <w:szCs w:val="24"/>
          <w:lang w:val="ru-RU"/>
        </w:rPr>
        <w:t>астник в обществената поръчка, с предмет:</w:t>
      </w:r>
      <w:proofErr w:type="gramEnd"/>
      <w:r w:rsidRPr="00EA3C59">
        <w:rPr>
          <w:b/>
          <w:noProof/>
          <w:sz w:val="24"/>
          <w:szCs w:val="24"/>
          <w:lang w:val="ru-RU" w:eastAsia="ar-SA"/>
        </w:rPr>
        <w:t xml:space="preserve"> „Упражняване на независим строителен надзор по време на строителството за обект: „Подобряване на общинска образователна инфраструктура - СУ “</w:t>
      </w:r>
      <w:r>
        <w:rPr>
          <w:b/>
          <w:noProof/>
          <w:sz w:val="24"/>
          <w:szCs w:val="24"/>
          <w:lang w:val="ru-RU" w:eastAsia="ar-SA"/>
        </w:rPr>
        <w:t>Васил Левски” - гр. Елин Пелин“</w:t>
      </w:r>
      <w:r w:rsidRPr="00833B8B">
        <w:rPr>
          <w:b/>
          <w:noProof/>
          <w:sz w:val="24"/>
          <w:szCs w:val="24"/>
          <w:lang w:eastAsia="ar-SA"/>
        </w:rPr>
        <w:t>,</w:t>
      </w:r>
    </w:p>
    <w:p w:rsidR="009E47D9" w:rsidRPr="00EA3C59" w:rsidRDefault="009E47D9" w:rsidP="0029388F">
      <w:pPr>
        <w:jc w:val="center"/>
        <w:rPr>
          <w:b/>
          <w:noProof/>
          <w:sz w:val="24"/>
          <w:szCs w:val="24"/>
          <w:lang w:val="ru-RU"/>
        </w:rPr>
      </w:pPr>
    </w:p>
    <w:p w:rsidR="009E47D9" w:rsidRDefault="009E47D9" w:rsidP="0029388F">
      <w:pPr>
        <w:jc w:val="center"/>
        <w:rPr>
          <w:b/>
          <w:noProof/>
          <w:sz w:val="24"/>
          <w:szCs w:val="24"/>
          <w:lang w:val="ru-RU"/>
        </w:rPr>
      </w:pPr>
      <w:r w:rsidRPr="00EA3C59">
        <w:rPr>
          <w:b/>
          <w:noProof/>
          <w:sz w:val="24"/>
          <w:szCs w:val="24"/>
          <w:lang w:val="ru-RU"/>
        </w:rPr>
        <w:t>ДЕКЛАРИРАМ, ЧЕ:</w:t>
      </w:r>
    </w:p>
    <w:p w:rsidR="009A47C7" w:rsidRPr="00EA3C59" w:rsidRDefault="009A47C7" w:rsidP="0029388F">
      <w:pPr>
        <w:jc w:val="center"/>
        <w:rPr>
          <w:b/>
          <w:noProof/>
          <w:sz w:val="24"/>
          <w:szCs w:val="24"/>
          <w:lang w:val="ru-RU"/>
        </w:rPr>
      </w:pPr>
    </w:p>
    <w:p w:rsidR="009E47D9" w:rsidRPr="00EA3C59" w:rsidRDefault="009E47D9" w:rsidP="0029388F">
      <w:pPr>
        <w:autoSpaceDE w:val="0"/>
        <w:autoSpaceDN w:val="0"/>
        <w:adjustRightInd w:val="0"/>
        <w:ind w:firstLine="708"/>
        <w:jc w:val="both"/>
        <w:rPr>
          <w:noProof/>
          <w:sz w:val="24"/>
          <w:szCs w:val="24"/>
          <w:lang w:val="ru-RU"/>
        </w:rPr>
      </w:pPr>
      <w:r w:rsidRPr="00EA3C59">
        <w:rPr>
          <w:noProof/>
          <w:sz w:val="24"/>
          <w:szCs w:val="24"/>
          <w:lang w:val="ru-RU"/>
        </w:rPr>
        <w:t>1.1. Участникът, който представлявам:</w:t>
      </w:r>
    </w:p>
    <w:p w:rsidR="009E47D9" w:rsidRPr="00EA3C59" w:rsidRDefault="009E47D9" w:rsidP="0029388F">
      <w:pPr>
        <w:autoSpaceDE w:val="0"/>
        <w:autoSpaceDN w:val="0"/>
        <w:adjustRightInd w:val="0"/>
        <w:ind w:firstLine="708"/>
        <w:jc w:val="both"/>
        <w:rPr>
          <w:noProof/>
          <w:sz w:val="24"/>
          <w:szCs w:val="24"/>
          <w:lang w:val="ru-RU"/>
        </w:rPr>
      </w:pPr>
      <w:proofErr w:type="gramStart"/>
      <w:r w:rsidRPr="00EA3C59">
        <w:rPr>
          <w:noProof/>
          <w:sz w:val="24"/>
          <w:szCs w:val="24"/>
          <w:lang w:val="ru-RU"/>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roofErr w:type="gramEnd"/>
    </w:p>
    <w:p w:rsidR="009E47D9" w:rsidRPr="00EA3C59" w:rsidRDefault="009E47D9" w:rsidP="0029388F">
      <w:pPr>
        <w:autoSpaceDE w:val="0"/>
        <w:autoSpaceDN w:val="0"/>
        <w:adjustRightInd w:val="0"/>
        <w:ind w:firstLine="708"/>
        <w:jc w:val="both"/>
        <w:rPr>
          <w:noProof/>
          <w:sz w:val="24"/>
          <w:szCs w:val="24"/>
          <w:lang w:val="ru-RU"/>
        </w:rPr>
      </w:pPr>
      <w:proofErr w:type="gramStart"/>
      <w:r w:rsidRPr="00EA3C59">
        <w:rPr>
          <w:noProof/>
          <w:sz w:val="24"/>
          <w:szCs w:val="24"/>
          <w:lang w:val="ru-RU"/>
        </w:rPr>
        <w:t xml:space="preserve">- има задължения за данъци и задължителни осигурителни вноски по смисъла на </w:t>
      </w:r>
      <w:hyperlink r:id="rId10" w:history="1">
        <w:r w:rsidRPr="00EA3C59">
          <w:rPr>
            <w:rStyle w:val="a9"/>
            <w:noProof/>
            <w:sz w:val="24"/>
            <w:szCs w:val="24"/>
            <w:lang w:val="ru-RU"/>
          </w:rPr>
          <w:t>чл. 162, ал. 2, т. 1 от Данъчно-осигурителния процесуален кодекс</w:t>
        </w:r>
      </w:hyperlink>
      <w:r w:rsidRPr="00EA3C59">
        <w:rPr>
          <w:noProof/>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w:t>
      </w:r>
      <w:proofErr w:type="gramEnd"/>
      <w:r w:rsidRPr="00EA3C59">
        <w:rPr>
          <w:noProof/>
          <w:sz w:val="24"/>
          <w:szCs w:val="24"/>
          <w:lang w:val="ru-RU"/>
        </w:rPr>
        <w:t xml:space="preserve"> е допуснато разсрочване, отсрочване или обезпечение на задълженията или задължението е по акт, който не е влязъл в сила*, или </w:t>
      </w:r>
    </w:p>
    <w:p w:rsidR="009E47D9" w:rsidRPr="00EA3C59" w:rsidRDefault="009E47D9" w:rsidP="0029388F">
      <w:pPr>
        <w:autoSpaceDE w:val="0"/>
        <w:autoSpaceDN w:val="0"/>
        <w:adjustRightInd w:val="0"/>
        <w:ind w:firstLine="708"/>
        <w:jc w:val="both"/>
        <w:rPr>
          <w:noProof/>
          <w:sz w:val="24"/>
          <w:szCs w:val="24"/>
          <w:lang w:val="ru-RU"/>
        </w:rPr>
      </w:pPr>
      <w:r w:rsidRPr="00EA3C59">
        <w:rPr>
          <w:noProof/>
          <w:sz w:val="24"/>
          <w:szCs w:val="24"/>
          <w:lang w:val="ru-RU"/>
        </w:rPr>
        <w:t>- има задължения, но размерът на неплатените дължими  данъци или осигурителни вноски е не повече от 1 на сто от сумата на годишния оборот за последната приключена финансова година*.</w:t>
      </w:r>
    </w:p>
    <w:p w:rsidR="009E47D9" w:rsidRPr="00EA3C59" w:rsidRDefault="009E47D9" w:rsidP="0029388F">
      <w:pPr>
        <w:rPr>
          <w:noProof/>
          <w:sz w:val="24"/>
          <w:szCs w:val="24"/>
          <w:lang w:val="ru-RU"/>
        </w:rPr>
      </w:pPr>
      <w:r w:rsidRPr="00EA3C59">
        <w:rPr>
          <w:noProof/>
          <w:sz w:val="24"/>
          <w:szCs w:val="24"/>
          <w:lang w:val="ru-RU"/>
        </w:rPr>
        <w:t xml:space="preserve">                             ( невярното се зачертава)</w:t>
      </w:r>
    </w:p>
    <w:p w:rsidR="009E47D9" w:rsidRPr="00833B8B" w:rsidRDefault="009E47D9" w:rsidP="0029388F">
      <w:pPr>
        <w:pStyle w:val="311"/>
        <w:tabs>
          <w:tab w:val="clear" w:pos="0"/>
          <w:tab w:val="clear" w:pos="720"/>
          <w:tab w:val="left" w:pos="708"/>
        </w:tabs>
        <w:suppressAutoHyphens w:val="0"/>
        <w:jc w:val="both"/>
        <w:rPr>
          <w:rFonts w:ascii="Times New Roman" w:hAnsi="Times New Roman"/>
          <w:noProof/>
          <w:szCs w:val="24"/>
          <w:lang w:val="bg-BG"/>
        </w:rPr>
      </w:pPr>
      <w:r w:rsidRPr="00833B8B">
        <w:rPr>
          <w:rFonts w:ascii="Times New Roman" w:hAnsi="Times New Roman"/>
          <w:noProof/>
          <w:szCs w:val="24"/>
          <w:lang w:val="bg-BG"/>
        </w:rPr>
        <w:t>2. Не е налице неравнопоставеност в случаите по чл. 44, ал. 5 от ЗОП</w:t>
      </w:r>
    </w:p>
    <w:p w:rsidR="009E47D9" w:rsidRPr="00EA3C59" w:rsidRDefault="009E47D9" w:rsidP="0029388F">
      <w:pPr>
        <w:autoSpaceDE w:val="0"/>
        <w:autoSpaceDN w:val="0"/>
        <w:adjustRightInd w:val="0"/>
        <w:ind w:firstLine="708"/>
        <w:jc w:val="both"/>
        <w:rPr>
          <w:noProof/>
          <w:sz w:val="24"/>
          <w:szCs w:val="24"/>
          <w:lang w:val="ru-RU"/>
        </w:rPr>
      </w:pPr>
      <w:r w:rsidRPr="00EA3C59">
        <w:rPr>
          <w:noProof/>
          <w:sz w:val="24"/>
          <w:szCs w:val="24"/>
          <w:lang w:val="ru-RU"/>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9E47D9" w:rsidRPr="00EA3C59" w:rsidRDefault="009E47D9" w:rsidP="0029388F">
      <w:pPr>
        <w:ind w:firstLine="708"/>
        <w:jc w:val="both"/>
        <w:rPr>
          <w:noProof/>
          <w:sz w:val="24"/>
          <w:szCs w:val="24"/>
          <w:lang w:val="ru-RU"/>
        </w:rPr>
      </w:pPr>
      <w:r w:rsidRPr="00EA3C59">
        <w:rPr>
          <w:noProof/>
          <w:sz w:val="24"/>
          <w:szCs w:val="24"/>
          <w:lang w:val="ru-RU"/>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9E47D9" w:rsidRPr="00EA3C59" w:rsidRDefault="009E47D9" w:rsidP="0029388F">
      <w:pPr>
        <w:spacing w:after="180"/>
        <w:ind w:firstLine="708"/>
        <w:jc w:val="both"/>
        <w:rPr>
          <w:bCs/>
          <w:noProof/>
          <w:sz w:val="24"/>
          <w:szCs w:val="24"/>
          <w:lang w:val="ru-RU"/>
        </w:rPr>
      </w:pPr>
      <w:r w:rsidRPr="00EA3C59">
        <w:rPr>
          <w:bCs/>
          <w:noProof/>
          <w:sz w:val="24"/>
          <w:szCs w:val="24"/>
          <w:lang w:val="ru-RU"/>
        </w:rPr>
        <w:t>Задължавам се при промяна на горепосочените обстоятелства писмено да уведомя Възложителя в 3-дневен срок от настъпването им.</w:t>
      </w:r>
    </w:p>
    <w:p w:rsidR="009E47D9" w:rsidRPr="00833B8B" w:rsidRDefault="009E47D9" w:rsidP="0029388F">
      <w:pPr>
        <w:pStyle w:val="23"/>
        <w:spacing w:line="240" w:lineRule="auto"/>
        <w:ind w:left="0"/>
        <w:jc w:val="center"/>
        <w:rPr>
          <w:noProof/>
          <w:sz w:val="24"/>
          <w:szCs w:val="24"/>
        </w:rPr>
      </w:pPr>
    </w:p>
    <w:p w:rsidR="009E47D9" w:rsidRPr="00EA3C59" w:rsidRDefault="009E47D9" w:rsidP="0029388F">
      <w:pPr>
        <w:ind w:firstLine="720"/>
        <w:jc w:val="both"/>
        <w:rPr>
          <w:noProof/>
          <w:sz w:val="24"/>
          <w:szCs w:val="24"/>
          <w:lang w:val="ru-RU"/>
        </w:rPr>
      </w:pPr>
      <w:r w:rsidRPr="00EA3C59">
        <w:rPr>
          <w:noProof/>
          <w:sz w:val="24"/>
          <w:szCs w:val="24"/>
          <w:lang w:val="ru-RU"/>
        </w:rPr>
        <w:t xml:space="preserve">Известна ми е отговорността по чл. 313 от Наказателния кодекс за неверни данни. </w:t>
      </w:r>
    </w:p>
    <w:p w:rsidR="009E47D9" w:rsidRPr="00EA3C59" w:rsidRDefault="009E47D9" w:rsidP="0029388F">
      <w:pPr>
        <w:rPr>
          <w:noProof/>
          <w:sz w:val="24"/>
          <w:szCs w:val="24"/>
          <w:u w:val="single"/>
          <w:lang w:val="ru-RU"/>
        </w:rPr>
      </w:pPr>
    </w:p>
    <w:p w:rsidR="009E47D9" w:rsidRPr="00EA3C59" w:rsidRDefault="009E47D9" w:rsidP="0029388F">
      <w:pPr>
        <w:rPr>
          <w:noProof/>
          <w:sz w:val="24"/>
          <w:szCs w:val="24"/>
          <w:u w:val="single"/>
          <w:lang w:val="ru-RU"/>
        </w:rPr>
      </w:pPr>
    </w:p>
    <w:p w:rsidR="009E47D9" w:rsidRPr="00EA3C59" w:rsidRDefault="009E47D9" w:rsidP="0029388F">
      <w:pPr>
        <w:rPr>
          <w:noProof/>
          <w:sz w:val="24"/>
          <w:szCs w:val="24"/>
          <w:u w:val="single"/>
          <w:lang w:val="ru-RU"/>
        </w:rPr>
      </w:pPr>
    </w:p>
    <w:p w:rsidR="009E47D9" w:rsidRPr="00833B8B" w:rsidRDefault="009E47D9" w:rsidP="0029388F">
      <w:pPr>
        <w:rPr>
          <w:noProof/>
          <w:sz w:val="24"/>
          <w:szCs w:val="24"/>
        </w:rPr>
      </w:pPr>
      <w:r w:rsidRPr="00EA3C59">
        <w:rPr>
          <w:noProof/>
          <w:sz w:val="24"/>
          <w:szCs w:val="24"/>
          <w:u w:val="single"/>
          <w:lang w:val="ru-RU"/>
        </w:rPr>
        <w:tab/>
      </w:r>
      <w:r w:rsidRPr="00EA3C59">
        <w:rPr>
          <w:noProof/>
          <w:sz w:val="24"/>
          <w:szCs w:val="24"/>
          <w:u w:val="single"/>
          <w:lang w:val="ru-RU"/>
        </w:rPr>
        <w:tab/>
      </w:r>
      <w:r w:rsidRPr="00EA3C59">
        <w:rPr>
          <w:noProof/>
          <w:sz w:val="24"/>
          <w:szCs w:val="24"/>
          <w:u w:val="single"/>
          <w:lang w:val="ru-RU"/>
        </w:rPr>
        <w:tab/>
      </w:r>
      <w:r w:rsidRPr="00833B8B">
        <w:rPr>
          <w:noProof/>
          <w:sz w:val="24"/>
          <w:szCs w:val="24"/>
        </w:rPr>
        <w:t xml:space="preserve">г. </w:t>
      </w:r>
      <w:r w:rsidRPr="00833B8B">
        <w:rPr>
          <w:noProof/>
          <w:sz w:val="24"/>
          <w:szCs w:val="24"/>
        </w:rPr>
        <w:tab/>
      </w:r>
      <w:r w:rsidRPr="00833B8B">
        <w:rPr>
          <w:noProof/>
          <w:sz w:val="24"/>
          <w:szCs w:val="24"/>
        </w:rPr>
        <w:tab/>
      </w:r>
      <w:r w:rsidRPr="00833B8B">
        <w:rPr>
          <w:noProof/>
          <w:sz w:val="24"/>
          <w:szCs w:val="24"/>
        </w:rPr>
        <w:tab/>
      </w:r>
      <w:r w:rsidRPr="00833B8B">
        <w:rPr>
          <w:noProof/>
          <w:sz w:val="24"/>
          <w:szCs w:val="24"/>
        </w:rPr>
        <w:tab/>
      </w:r>
      <w:r w:rsidRPr="00833B8B">
        <w:rPr>
          <w:noProof/>
          <w:sz w:val="24"/>
          <w:szCs w:val="24"/>
        </w:rPr>
        <w:tab/>
        <w:t xml:space="preserve">Декларатор: </w:t>
      </w:r>
      <w:r w:rsidRPr="00833B8B">
        <w:rPr>
          <w:noProof/>
          <w:sz w:val="24"/>
          <w:szCs w:val="24"/>
        </w:rPr>
        <w:tab/>
      </w:r>
      <w:r w:rsidRPr="00833B8B">
        <w:rPr>
          <w:noProof/>
          <w:sz w:val="24"/>
          <w:szCs w:val="24"/>
          <w:u w:val="single"/>
        </w:rPr>
        <w:tab/>
      </w:r>
      <w:r w:rsidRPr="00833B8B">
        <w:rPr>
          <w:noProof/>
          <w:sz w:val="24"/>
          <w:szCs w:val="24"/>
          <w:u w:val="single"/>
        </w:rPr>
        <w:tab/>
      </w:r>
    </w:p>
    <w:p w:rsidR="009E47D9" w:rsidRPr="00833B8B" w:rsidRDefault="009E47D9" w:rsidP="0029388F">
      <w:pPr>
        <w:jc w:val="both"/>
        <w:rPr>
          <w:bCs/>
          <w:i/>
          <w:noProof/>
          <w:sz w:val="24"/>
          <w:szCs w:val="24"/>
        </w:rPr>
      </w:pPr>
    </w:p>
    <w:p w:rsidR="009E47D9" w:rsidRPr="00833B8B" w:rsidRDefault="009E47D9" w:rsidP="0029388F">
      <w:pPr>
        <w:jc w:val="both"/>
        <w:rPr>
          <w:bCs/>
          <w:i/>
          <w:noProof/>
          <w:sz w:val="24"/>
          <w:szCs w:val="24"/>
        </w:rPr>
      </w:pPr>
    </w:p>
    <w:p w:rsidR="009E47D9" w:rsidRPr="00833B8B" w:rsidRDefault="009E47D9" w:rsidP="0029388F">
      <w:pPr>
        <w:jc w:val="both"/>
        <w:rPr>
          <w:bCs/>
          <w:i/>
          <w:noProof/>
          <w:sz w:val="24"/>
          <w:szCs w:val="24"/>
        </w:rPr>
      </w:pPr>
    </w:p>
    <w:p w:rsidR="009E47D9" w:rsidRPr="00833B8B" w:rsidRDefault="009E47D9" w:rsidP="0029388F">
      <w:pPr>
        <w:jc w:val="both"/>
        <w:rPr>
          <w:b/>
          <w:i/>
          <w:noProof/>
          <w:sz w:val="24"/>
          <w:szCs w:val="24"/>
        </w:rPr>
      </w:pPr>
      <w:r w:rsidRPr="00833B8B">
        <w:rPr>
          <w:b/>
          <w:bCs/>
          <w:i/>
          <w:noProof/>
          <w:sz w:val="24"/>
          <w:szCs w:val="24"/>
        </w:rPr>
        <w:t>Забележка</w:t>
      </w:r>
      <w:r w:rsidRPr="00833B8B">
        <w:rPr>
          <w:b/>
          <w:i/>
          <w:noProof/>
          <w:sz w:val="24"/>
          <w:szCs w:val="24"/>
        </w:rPr>
        <w:t xml:space="preserve">: </w:t>
      </w:r>
    </w:p>
    <w:p w:rsidR="009E47D9" w:rsidRDefault="009E47D9" w:rsidP="00BA109B">
      <w:pPr>
        <w:numPr>
          <w:ilvl w:val="0"/>
          <w:numId w:val="23"/>
        </w:numPr>
        <w:suppressAutoHyphens/>
        <w:jc w:val="both"/>
        <w:rPr>
          <w:b/>
          <w:noProof/>
          <w:sz w:val="24"/>
          <w:szCs w:val="24"/>
          <w:lang w:val="ru-RU"/>
        </w:rPr>
      </w:pPr>
      <w:r w:rsidRPr="00EA3C59">
        <w:rPr>
          <w:b/>
          <w:i/>
          <w:noProof/>
          <w:sz w:val="24"/>
          <w:szCs w:val="24"/>
          <w:lang w:val="ru-RU"/>
        </w:rPr>
        <w:t>Декларацията се подава от лицето/лицата, което/които може/могат самостоятелно да представлява/т Участника, съгласно чл. 40 от ППЗОП</w:t>
      </w:r>
      <w:r w:rsidRPr="00EA3C59">
        <w:rPr>
          <w:b/>
          <w:noProof/>
          <w:sz w:val="24"/>
          <w:szCs w:val="24"/>
          <w:lang w:val="ru-RU"/>
        </w:rPr>
        <w:t xml:space="preserve">. </w:t>
      </w:r>
    </w:p>
    <w:p w:rsidR="009A47C7" w:rsidRPr="00EA3C59" w:rsidRDefault="009A47C7" w:rsidP="009A47C7">
      <w:pPr>
        <w:suppressAutoHyphens/>
        <w:ind w:left="720"/>
        <w:jc w:val="both"/>
        <w:rPr>
          <w:b/>
          <w:noProof/>
          <w:sz w:val="24"/>
          <w:szCs w:val="24"/>
          <w:lang w:val="ru-RU"/>
        </w:rPr>
      </w:pPr>
    </w:p>
    <w:p w:rsidR="009E47D9" w:rsidRDefault="009E47D9" w:rsidP="00BA109B">
      <w:pPr>
        <w:numPr>
          <w:ilvl w:val="0"/>
          <w:numId w:val="23"/>
        </w:numPr>
        <w:suppressAutoHyphens/>
        <w:jc w:val="both"/>
        <w:rPr>
          <w:b/>
          <w:i/>
          <w:noProof/>
          <w:sz w:val="24"/>
          <w:szCs w:val="24"/>
          <w:lang w:val="ru-RU"/>
        </w:rPr>
      </w:pPr>
      <w:r w:rsidRPr="00EA3C59">
        <w:rPr>
          <w:b/>
          <w:i/>
          <w:noProof/>
          <w:sz w:val="24"/>
          <w:szCs w:val="24"/>
          <w:lang w:val="ru-RU"/>
        </w:rPr>
        <w:t>Декларацията се подава и от трети лица/и/или подизпълнители, съгласно чл. 65, ал.4 и чл.66, ал.2 от ЗОП.</w:t>
      </w:r>
    </w:p>
    <w:p w:rsidR="009A47C7" w:rsidRPr="00EA3C59" w:rsidRDefault="009A47C7" w:rsidP="009A47C7">
      <w:pPr>
        <w:suppressAutoHyphens/>
        <w:ind w:left="720"/>
        <w:jc w:val="both"/>
        <w:rPr>
          <w:b/>
          <w:i/>
          <w:noProof/>
          <w:sz w:val="24"/>
          <w:szCs w:val="24"/>
          <w:lang w:val="ru-RU"/>
        </w:rPr>
      </w:pPr>
    </w:p>
    <w:p w:rsidR="009E47D9" w:rsidRPr="00EA3C59" w:rsidRDefault="009E47D9" w:rsidP="00BA109B">
      <w:pPr>
        <w:numPr>
          <w:ilvl w:val="0"/>
          <w:numId w:val="23"/>
        </w:numPr>
        <w:suppressAutoHyphens/>
        <w:jc w:val="both"/>
        <w:rPr>
          <w:b/>
          <w:i/>
          <w:noProof/>
          <w:sz w:val="24"/>
          <w:szCs w:val="24"/>
          <w:lang w:val="ru-RU"/>
        </w:rPr>
      </w:pPr>
      <w:proofErr w:type="gramStart"/>
      <w:r w:rsidRPr="00EA3C59">
        <w:rPr>
          <w:b/>
          <w:i/>
          <w:noProof/>
          <w:sz w:val="24"/>
          <w:szCs w:val="24"/>
          <w:lang w:val="ru-RU"/>
        </w:rPr>
        <w:t>Декларацията се подава и от участник ако е обединение от физически и/или юридически лица, включени в обединението, съгласно чл.57, ал.2 от ЗОП.</w:t>
      </w:r>
      <w:proofErr w:type="gramEnd"/>
    </w:p>
    <w:p w:rsidR="009E47D9" w:rsidRPr="00EA3C59" w:rsidRDefault="009E47D9" w:rsidP="0029388F">
      <w:pPr>
        <w:ind w:left="720"/>
        <w:jc w:val="both"/>
        <w:rPr>
          <w:b/>
          <w:i/>
          <w:noProof/>
          <w:sz w:val="24"/>
          <w:szCs w:val="24"/>
          <w:lang w:val="ru-RU"/>
        </w:rPr>
      </w:pPr>
    </w:p>
    <w:p w:rsidR="009E47D9" w:rsidRPr="00EA3C59" w:rsidRDefault="009E47D9" w:rsidP="0029388F">
      <w:pPr>
        <w:jc w:val="both"/>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Default="009E47D9"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Default="009A47C7" w:rsidP="0029388F">
      <w:pPr>
        <w:jc w:val="right"/>
        <w:rPr>
          <w:b/>
          <w:bCs/>
          <w:noProof/>
          <w:sz w:val="24"/>
          <w:szCs w:val="24"/>
        </w:rPr>
      </w:pPr>
    </w:p>
    <w:p w:rsidR="009A47C7" w:rsidRPr="00833B8B" w:rsidRDefault="009A47C7" w:rsidP="0029388F">
      <w:pPr>
        <w:jc w:val="right"/>
        <w:rPr>
          <w:b/>
          <w:bCs/>
          <w:noProof/>
          <w:sz w:val="24"/>
          <w:szCs w:val="24"/>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Приложение № 5</w:t>
      </w: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center"/>
        <w:rPr>
          <w:b/>
          <w:bCs/>
          <w:noProof/>
          <w:snapToGrid w:val="0"/>
          <w:sz w:val="24"/>
          <w:szCs w:val="24"/>
          <w:lang w:val="ru-RU"/>
        </w:rPr>
      </w:pPr>
      <w:r w:rsidRPr="00EA3C59">
        <w:rPr>
          <w:b/>
          <w:bCs/>
          <w:noProof/>
          <w:snapToGrid w:val="0"/>
          <w:sz w:val="24"/>
          <w:szCs w:val="24"/>
          <w:lang w:val="ru-RU"/>
        </w:rPr>
        <w:t>ДЕКЛАРАЦИЯ</w:t>
      </w:r>
    </w:p>
    <w:p w:rsidR="009E47D9" w:rsidRPr="00EA3C59" w:rsidRDefault="009E47D9" w:rsidP="0029388F">
      <w:pPr>
        <w:jc w:val="center"/>
        <w:rPr>
          <w:b/>
          <w:bCs/>
          <w:noProof/>
          <w:snapToGrid w:val="0"/>
          <w:sz w:val="24"/>
          <w:szCs w:val="24"/>
          <w:lang w:val="ru-RU"/>
        </w:rPr>
      </w:pPr>
      <w:r w:rsidRPr="00EA3C59">
        <w:rPr>
          <w:b/>
          <w:bCs/>
          <w:noProof/>
          <w:snapToGrid w:val="0"/>
          <w:sz w:val="24"/>
          <w:szCs w:val="24"/>
          <w:lang w:val="ru-RU"/>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E47D9" w:rsidRPr="00EA3C59" w:rsidRDefault="009E47D9" w:rsidP="0029388F">
      <w:pPr>
        <w:tabs>
          <w:tab w:val="left" w:pos="993"/>
        </w:tabs>
        <w:spacing w:after="200"/>
        <w:ind w:firstLine="567"/>
        <w:contextualSpacing/>
        <w:jc w:val="center"/>
        <w:rPr>
          <w:b/>
          <w:noProof/>
          <w:snapToGrid w:val="0"/>
          <w:sz w:val="24"/>
          <w:szCs w:val="24"/>
          <w:lang w:val="ru-RU"/>
        </w:rPr>
      </w:pPr>
      <w:r w:rsidRPr="00EA3C59">
        <w:rPr>
          <w:b/>
          <w:noProof/>
          <w:snapToGrid w:val="0"/>
          <w:sz w:val="24"/>
          <w:szCs w:val="24"/>
          <w:lang w:val="ru-RU"/>
        </w:rPr>
        <w:t>(</w:t>
      </w:r>
      <w:r w:rsidRPr="00EA3C59">
        <w:rPr>
          <w:rFonts w:eastAsia="Calibri"/>
          <w:b/>
          <w:noProof/>
          <w:sz w:val="24"/>
          <w:szCs w:val="24"/>
          <w:lang w:val="ru-RU"/>
        </w:rPr>
        <w:t>ЗИФОДРЮПДРС</w:t>
      </w:r>
      <w:r w:rsidRPr="00EA3C59">
        <w:rPr>
          <w:b/>
          <w:noProof/>
          <w:snapToGrid w:val="0"/>
          <w:sz w:val="24"/>
          <w:szCs w:val="24"/>
          <w:lang w:val="ru-RU"/>
        </w:rPr>
        <w:t>)</w:t>
      </w:r>
    </w:p>
    <w:p w:rsidR="009E47D9" w:rsidRPr="00833B8B" w:rsidRDefault="009E47D9" w:rsidP="0029388F">
      <w:pPr>
        <w:ind w:firstLine="720"/>
        <w:rPr>
          <w:noProof/>
          <w:snapToGrid w:val="0"/>
          <w:sz w:val="24"/>
          <w:szCs w:val="24"/>
        </w:rPr>
      </w:pPr>
    </w:p>
    <w:p w:rsidR="009E47D9" w:rsidRPr="00833B8B" w:rsidRDefault="009E47D9" w:rsidP="0029388F">
      <w:pPr>
        <w:ind w:firstLine="720"/>
        <w:rPr>
          <w:noProof/>
          <w:snapToGrid w:val="0"/>
          <w:sz w:val="24"/>
          <w:szCs w:val="24"/>
        </w:rPr>
      </w:pPr>
    </w:p>
    <w:p w:rsidR="009E47D9" w:rsidRPr="00EA3C59" w:rsidRDefault="009E47D9" w:rsidP="0029388F">
      <w:pPr>
        <w:ind w:firstLine="720"/>
        <w:rPr>
          <w:noProof/>
          <w:snapToGrid w:val="0"/>
          <w:sz w:val="24"/>
          <w:szCs w:val="24"/>
          <w:lang w:val="ru-RU"/>
        </w:rPr>
      </w:pPr>
    </w:p>
    <w:p w:rsidR="009E47D9" w:rsidRPr="00EA3C59" w:rsidRDefault="009E47D9" w:rsidP="0029388F">
      <w:pPr>
        <w:keepNext/>
        <w:jc w:val="center"/>
        <w:rPr>
          <w:noProof/>
          <w:sz w:val="24"/>
          <w:szCs w:val="24"/>
          <w:u w:val="single"/>
          <w:lang w:val="ru-RU"/>
        </w:rPr>
      </w:pPr>
      <w:r w:rsidRPr="00EA3C59">
        <w:rPr>
          <w:noProof/>
          <w:sz w:val="24"/>
          <w:szCs w:val="24"/>
          <w:lang w:val="ru-RU"/>
        </w:rPr>
        <w:t>Долуподписаният/та …………………………………………………………………………..</w:t>
      </w:r>
    </w:p>
    <w:p w:rsidR="009E47D9" w:rsidRPr="00EA3C59" w:rsidRDefault="009E47D9" w:rsidP="0029388F">
      <w:pPr>
        <w:keepNext/>
        <w:jc w:val="center"/>
        <w:rPr>
          <w:noProof/>
          <w:sz w:val="24"/>
          <w:szCs w:val="24"/>
          <w:u w:val="single"/>
          <w:lang w:val="ru-RU"/>
        </w:rPr>
      </w:pPr>
      <w:r w:rsidRPr="00EA3C59">
        <w:rPr>
          <w:i/>
          <w:noProof/>
          <w:sz w:val="24"/>
          <w:szCs w:val="24"/>
          <w:lang w:val="ru-RU"/>
        </w:rPr>
        <w:t>(собствено, бащино и фамилно име)</w:t>
      </w:r>
    </w:p>
    <w:p w:rsidR="009E47D9" w:rsidRPr="00EA3C59" w:rsidRDefault="009E47D9" w:rsidP="0029388F">
      <w:pPr>
        <w:keepNext/>
        <w:jc w:val="both"/>
        <w:rPr>
          <w:noProof/>
          <w:sz w:val="24"/>
          <w:szCs w:val="24"/>
          <w:u w:val="single"/>
          <w:lang w:val="ru-RU"/>
        </w:rPr>
      </w:pPr>
      <w:r w:rsidRPr="00EA3C59">
        <w:rPr>
          <w:noProof/>
          <w:sz w:val="24"/>
          <w:szCs w:val="24"/>
          <w:lang w:val="ru-RU"/>
        </w:rPr>
        <w:t>с лична карта №……………………., издадена на……………..от МВР гр. ………………..</w:t>
      </w:r>
    </w:p>
    <w:p w:rsidR="009E47D9" w:rsidRPr="00EA3C59" w:rsidRDefault="009E47D9" w:rsidP="0029388F">
      <w:pPr>
        <w:keepNext/>
        <w:jc w:val="center"/>
        <w:rPr>
          <w:noProof/>
          <w:sz w:val="24"/>
          <w:szCs w:val="24"/>
          <w:lang w:val="ru-RU"/>
        </w:rPr>
      </w:pPr>
      <w:r w:rsidRPr="00EA3C59">
        <w:rPr>
          <w:noProof/>
          <w:sz w:val="24"/>
          <w:szCs w:val="24"/>
          <w:lang w:val="ru-RU"/>
        </w:rPr>
        <w:t>в качеството си на ……………………………………………………………………………, (</w:t>
      </w:r>
      <w:r w:rsidRPr="00EA3C59">
        <w:rPr>
          <w:i/>
          <w:iCs/>
          <w:noProof/>
          <w:sz w:val="24"/>
          <w:szCs w:val="24"/>
          <w:lang w:val="ru-RU"/>
        </w:rPr>
        <w:t>посочва се качеството на законния представител-управител, изпълнителен директор и т.н.</w:t>
      </w:r>
      <w:r w:rsidRPr="00EA3C59">
        <w:rPr>
          <w:noProof/>
          <w:sz w:val="24"/>
          <w:szCs w:val="24"/>
          <w:lang w:val="ru-RU"/>
        </w:rPr>
        <w:t>)</w:t>
      </w:r>
    </w:p>
    <w:p w:rsidR="009E47D9" w:rsidRPr="00EA3C59" w:rsidRDefault="009E47D9" w:rsidP="0029388F">
      <w:pPr>
        <w:keepNext/>
        <w:jc w:val="both"/>
        <w:rPr>
          <w:noProof/>
          <w:sz w:val="24"/>
          <w:szCs w:val="24"/>
          <w:u w:val="single"/>
          <w:lang w:val="ru-RU"/>
        </w:rPr>
      </w:pPr>
      <w:r w:rsidRPr="00EA3C59">
        <w:rPr>
          <w:noProof/>
          <w:sz w:val="24"/>
          <w:szCs w:val="24"/>
          <w:lang w:val="ru-RU"/>
        </w:rPr>
        <w:t>на ………………………………………………….……., със седалище и адрес на управление: …………………………………………………………………………………….      (</w:t>
      </w:r>
      <w:r w:rsidRPr="00EA3C59">
        <w:rPr>
          <w:i/>
          <w:noProof/>
          <w:sz w:val="24"/>
          <w:szCs w:val="24"/>
          <w:lang w:val="ru-RU"/>
        </w:rPr>
        <w:t>посочете наименованието на участника</w:t>
      </w:r>
      <w:r w:rsidRPr="00EA3C59">
        <w:rPr>
          <w:i/>
          <w:iCs/>
          <w:noProof/>
          <w:sz w:val="24"/>
          <w:szCs w:val="24"/>
          <w:lang w:val="ru-RU"/>
        </w:rPr>
        <w:t xml:space="preserve"> и правно-организационната му форма</w:t>
      </w:r>
      <w:r w:rsidRPr="00EA3C59">
        <w:rPr>
          <w:noProof/>
          <w:sz w:val="24"/>
          <w:szCs w:val="24"/>
          <w:lang w:val="ru-RU"/>
        </w:rPr>
        <w:t>)</w:t>
      </w:r>
    </w:p>
    <w:p w:rsidR="009A47C7" w:rsidRDefault="009E47D9" w:rsidP="0029388F">
      <w:pPr>
        <w:keepNext/>
        <w:jc w:val="both"/>
        <w:rPr>
          <w:noProof/>
          <w:sz w:val="24"/>
          <w:szCs w:val="24"/>
          <w:lang w:val="ru-RU"/>
        </w:rPr>
      </w:pPr>
      <w:r w:rsidRPr="00EA3C59">
        <w:rPr>
          <w:noProof/>
          <w:sz w:val="24"/>
          <w:szCs w:val="24"/>
          <w:lang w:val="ru-RU"/>
        </w:rPr>
        <w:t>гр. …………………...………, вписано в Търговския регистър към Агенцията по вписванията под ЕИК………………….…….., кандидат/участник/подизпълнител в обществена поръчка</w:t>
      </w:r>
      <w:r w:rsidR="009A47C7">
        <w:rPr>
          <w:noProof/>
          <w:sz w:val="24"/>
          <w:szCs w:val="24"/>
          <w:lang w:val="ru-RU"/>
        </w:rPr>
        <w:t>,</w:t>
      </w:r>
      <w:r w:rsidRPr="00EA3C59">
        <w:rPr>
          <w:noProof/>
          <w:sz w:val="24"/>
          <w:szCs w:val="24"/>
          <w:lang w:val="ru-RU"/>
        </w:rPr>
        <w:t xml:space="preserve"> с предмет: </w:t>
      </w:r>
    </w:p>
    <w:p w:rsidR="009E47D9" w:rsidRPr="00EA3C59" w:rsidRDefault="009E47D9" w:rsidP="0029388F">
      <w:pPr>
        <w:keepNext/>
        <w:jc w:val="both"/>
        <w:rPr>
          <w:b/>
          <w:noProof/>
          <w:sz w:val="24"/>
          <w:szCs w:val="24"/>
          <w:lang w:val="ru-RU" w:eastAsia="ar-SA"/>
        </w:rPr>
      </w:pPr>
      <w:r w:rsidRPr="00EA3C59">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“Васил Ле</w:t>
      </w:r>
      <w:r>
        <w:rPr>
          <w:b/>
          <w:noProof/>
          <w:sz w:val="24"/>
          <w:szCs w:val="24"/>
          <w:lang w:val="ru-RU" w:eastAsia="ar-SA"/>
        </w:rPr>
        <w:t>вски” - гр. Елин Пелин“,</w:t>
      </w:r>
    </w:p>
    <w:p w:rsidR="009E47D9" w:rsidRPr="00833B8B" w:rsidRDefault="009E47D9" w:rsidP="0029388F">
      <w:pPr>
        <w:keepNext/>
        <w:jc w:val="both"/>
        <w:rPr>
          <w:noProof/>
          <w:sz w:val="24"/>
          <w:szCs w:val="24"/>
        </w:rPr>
      </w:pPr>
    </w:p>
    <w:p w:rsidR="009E47D9" w:rsidRPr="00EA3C59" w:rsidRDefault="009E47D9" w:rsidP="0029388F">
      <w:pPr>
        <w:snapToGrid w:val="0"/>
        <w:jc w:val="both"/>
        <w:rPr>
          <w:noProof/>
          <w:sz w:val="24"/>
          <w:szCs w:val="24"/>
          <w:lang w:val="ru-RU"/>
        </w:rPr>
      </w:pPr>
    </w:p>
    <w:p w:rsidR="009E47D9" w:rsidRPr="00EA3C59" w:rsidRDefault="009E47D9" w:rsidP="0029388F">
      <w:pPr>
        <w:snapToGrid w:val="0"/>
        <w:spacing w:before="100" w:beforeAutospacing="1" w:after="100" w:afterAutospacing="1"/>
        <w:ind w:left="708" w:hanging="708"/>
        <w:contextualSpacing/>
        <w:jc w:val="center"/>
        <w:rPr>
          <w:b/>
          <w:noProof/>
          <w:sz w:val="24"/>
          <w:szCs w:val="24"/>
          <w:lang w:val="ru-RU"/>
        </w:rPr>
      </w:pPr>
      <w:r w:rsidRPr="00EA3C59">
        <w:rPr>
          <w:b/>
          <w:noProof/>
          <w:sz w:val="24"/>
          <w:szCs w:val="24"/>
          <w:lang w:val="ru-RU"/>
        </w:rPr>
        <w:t>ДЕКЛАРИРАМ,  ЧЕ:</w:t>
      </w:r>
    </w:p>
    <w:p w:rsidR="009E47D9" w:rsidRPr="00EA3C59" w:rsidRDefault="009E47D9" w:rsidP="0029388F">
      <w:pPr>
        <w:snapToGrid w:val="0"/>
        <w:spacing w:before="100" w:beforeAutospacing="1" w:after="100" w:afterAutospacing="1"/>
        <w:ind w:left="708" w:hanging="708"/>
        <w:contextualSpacing/>
        <w:jc w:val="center"/>
        <w:rPr>
          <w:b/>
          <w:noProof/>
          <w:sz w:val="24"/>
          <w:szCs w:val="24"/>
          <w:lang w:val="ru-RU"/>
        </w:rPr>
      </w:pPr>
    </w:p>
    <w:p w:rsidR="009E47D9" w:rsidRPr="00EA3C59" w:rsidRDefault="009E47D9" w:rsidP="0029388F">
      <w:pPr>
        <w:tabs>
          <w:tab w:val="left" w:pos="993"/>
        </w:tabs>
        <w:spacing w:after="200"/>
        <w:ind w:firstLine="567"/>
        <w:contextualSpacing/>
        <w:jc w:val="both"/>
        <w:rPr>
          <w:rFonts w:eastAsia="Calibri"/>
          <w:noProof/>
          <w:sz w:val="24"/>
          <w:szCs w:val="24"/>
          <w:lang w:val="ru-RU"/>
        </w:rPr>
      </w:pPr>
      <w:r w:rsidRPr="00EA3C59">
        <w:rPr>
          <w:rFonts w:eastAsia="Calibri"/>
          <w:noProof/>
          <w:sz w:val="24"/>
          <w:szCs w:val="24"/>
          <w:lang w:val="ru-RU"/>
        </w:rPr>
        <w:t>Представляваното от мен дружество по смисъла на § 1, т. 1 от допълнителните разпоредби на ЗИФОДРЮПДРС:</w:t>
      </w:r>
    </w:p>
    <w:p w:rsidR="009E47D9" w:rsidRPr="00EA3C59" w:rsidRDefault="009E47D9" w:rsidP="00BA109B">
      <w:pPr>
        <w:numPr>
          <w:ilvl w:val="0"/>
          <w:numId w:val="21"/>
        </w:numPr>
        <w:tabs>
          <w:tab w:val="left" w:pos="993"/>
        </w:tabs>
        <w:spacing w:after="200"/>
        <w:ind w:left="0" w:firstLine="567"/>
        <w:contextualSpacing/>
        <w:jc w:val="both"/>
        <w:rPr>
          <w:rFonts w:eastAsia="Calibri"/>
          <w:noProof/>
          <w:sz w:val="24"/>
          <w:szCs w:val="24"/>
          <w:lang w:val="ru-RU"/>
        </w:rPr>
      </w:pPr>
      <w:r w:rsidRPr="00EA3C59">
        <w:rPr>
          <w:rFonts w:eastAsia="Calibri"/>
          <w:noProof/>
          <w:sz w:val="24"/>
          <w:szCs w:val="24"/>
          <w:lang w:val="ru-RU"/>
        </w:rPr>
        <w:t xml:space="preserve"> </w:t>
      </w:r>
      <w:r w:rsidRPr="00EA3C59">
        <w:rPr>
          <w:rFonts w:eastAsia="Calibri"/>
          <w:b/>
          <w:noProof/>
          <w:sz w:val="24"/>
          <w:szCs w:val="24"/>
          <w:lang w:val="ru-RU"/>
        </w:rPr>
        <w:t>Не е регистрирано/ е регистрирано</w:t>
      </w:r>
      <w:r w:rsidRPr="00EA3C59">
        <w:rPr>
          <w:rFonts w:eastAsia="Calibri"/>
          <w:noProof/>
          <w:sz w:val="24"/>
          <w:szCs w:val="24"/>
          <w:lang w:val="ru-RU"/>
        </w:rPr>
        <w:t xml:space="preserve"> в юрисдикция с преференциален данъчен режим по смисъла на § 1, т. 64 от допълнителните разпоредби на Закона за корпоративното подоходно облагане.</w:t>
      </w:r>
    </w:p>
    <w:p w:rsidR="009E47D9" w:rsidRPr="00EA3C59" w:rsidRDefault="009E47D9" w:rsidP="00BA109B">
      <w:pPr>
        <w:numPr>
          <w:ilvl w:val="0"/>
          <w:numId w:val="21"/>
        </w:numPr>
        <w:tabs>
          <w:tab w:val="left" w:pos="993"/>
        </w:tabs>
        <w:spacing w:after="200"/>
        <w:ind w:left="0" w:firstLine="567"/>
        <w:contextualSpacing/>
        <w:jc w:val="both"/>
        <w:rPr>
          <w:rFonts w:eastAsia="Calibri"/>
          <w:noProof/>
          <w:sz w:val="24"/>
          <w:szCs w:val="24"/>
          <w:lang w:val="ru-RU"/>
        </w:rPr>
      </w:pPr>
      <w:r w:rsidRPr="00EA3C59">
        <w:rPr>
          <w:rFonts w:eastAsia="Calibri"/>
          <w:b/>
          <w:noProof/>
          <w:sz w:val="24"/>
          <w:szCs w:val="24"/>
          <w:lang w:val="ru-RU"/>
        </w:rPr>
        <w:t>Не е свързано/ е свързано</w:t>
      </w:r>
      <w:r w:rsidRPr="00EA3C59">
        <w:rPr>
          <w:rFonts w:eastAsia="Calibri"/>
          <w:noProof/>
          <w:sz w:val="24"/>
          <w:szCs w:val="24"/>
          <w:lang w:val="ru-RU"/>
        </w:rPr>
        <w:t xml:space="preserve"> лице, по смисъла на § 1 от допълнителните разпоредби на Търговския закон с дружества, регистрирани в юрисдикции с преференциален данъчен режим.</w:t>
      </w:r>
    </w:p>
    <w:p w:rsidR="009E47D9" w:rsidRPr="00EA3C59" w:rsidRDefault="009E47D9" w:rsidP="00BA109B">
      <w:pPr>
        <w:numPr>
          <w:ilvl w:val="0"/>
          <w:numId w:val="21"/>
        </w:numPr>
        <w:tabs>
          <w:tab w:val="left" w:pos="993"/>
        </w:tabs>
        <w:suppressAutoHyphens/>
        <w:spacing w:after="200"/>
        <w:ind w:left="0" w:firstLine="567"/>
        <w:contextualSpacing/>
        <w:jc w:val="both"/>
        <w:rPr>
          <w:rFonts w:eastAsia="Calibri"/>
          <w:noProof/>
          <w:sz w:val="24"/>
          <w:szCs w:val="24"/>
          <w:lang w:val="ru-RU"/>
        </w:rPr>
      </w:pPr>
      <w:r w:rsidRPr="00EA3C59">
        <w:rPr>
          <w:noProof/>
          <w:sz w:val="24"/>
          <w:szCs w:val="24"/>
          <w:lang w:val="ru-RU" w:eastAsia="ar-SA"/>
        </w:rPr>
        <w:t xml:space="preserve">Попада в изключенията по чл. 4, т. ….......... от </w:t>
      </w:r>
      <w:r w:rsidRPr="00EA3C59">
        <w:rPr>
          <w:rFonts w:eastAsia="Calibri"/>
          <w:noProof/>
          <w:sz w:val="24"/>
          <w:szCs w:val="24"/>
          <w:lang w:val="ru-RU"/>
        </w:rPr>
        <w:t>ЗИФОДРЮПДРС</w:t>
      </w:r>
      <w:r w:rsidRPr="00EA3C59">
        <w:rPr>
          <w:noProof/>
          <w:sz w:val="24"/>
          <w:szCs w:val="24"/>
          <w:lang w:val="ru-RU" w:eastAsia="ar-SA"/>
        </w:rPr>
        <w:t>.</w:t>
      </w:r>
    </w:p>
    <w:p w:rsidR="009E47D9" w:rsidRDefault="009E47D9" w:rsidP="0029388F">
      <w:pPr>
        <w:tabs>
          <w:tab w:val="left" w:pos="993"/>
        </w:tabs>
        <w:spacing w:after="200"/>
        <w:ind w:left="567"/>
        <w:contextualSpacing/>
        <w:jc w:val="both"/>
        <w:rPr>
          <w:rFonts w:eastAsia="Calibri"/>
          <w:noProof/>
          <w:sz w:val="24"/>
          <w:szCs w:val="24"/>
        </w:rPr>
      </w:pPr>
    </w:p>
    <w:p w:rsidR="009A47C7" w:rsidRDefault="009A47C7" w:rsidP="0029388F">
      <w:pPr>
        <w:tabs>
          <w:tab w:val="left" w:pos="993"/>
        </w:tabs>
        <w:spacing w:after="200"/>
        <w:ind w:left="567"/>
        <w:contextualSpacing/>
        <w:jc w:val="both"/>
        <w:rPr>
          <w:rFonts w:eastAsia="Calibri"/>
          <w:noProof/>
          <w:sz w:val="24"/>
          <w:szCs w:val="24"/>
        </w:rPr>
      </w:pPr>
    </w:p>
    <w:p w:rsidR="009A47C7" w:rsidRDefault="009A47C7" w:rsidP="0029388F">
      <w:pPr>
        <w:tabs>
          <w:tab w:val="left" w:pos="993"/>
        </w:tabs>
        <w:spacing w:after="200"/>
        <w:ind w:left="567"/>
        <w:contextualSpacing/>
        <w:jc w:val="both"/>
        <w:rPr>
          <w:rFonts w:eastAsia="Calibri"/>
          <w:noProof/>
          <w:sz w:val="24"/>
          <w:szCs w:val="24"/>
        </w:rPr>
      </w:pPr>
    </w:p>
    <w:p w:rsidR="009A47C7" w:rsidRDefault="009A47C7" w:rsidP="0029388F">
      <w:pPr>
        <w:tabs>
          <w:tab w:val="left" w:pos="993"/>
        </w:tabs>
        <w:spacing w:after="200"/>
        <w:ind w:left="567"/>
        <w:contextualSpacing/>
        <w:jc w:val="both"/>
        <w:rPr>
          <w:rFonts w:eastAsia="Calibri"/>
          <w:noProof/>
          <w:sz w:val="24"/>
          <w:szCs w:val="24"/>
        </w:rPr>
      </w:pPr>
    </w:p>
    <w:p w:rsidR="009A47C7" w:rsidRPr="00833B8B" w:rsidRDefault="009A47C7" w:rsidP="0029388F">
      <w:pPr>
        <w:tabs>
          <w:tab w:val="left" w:pos="993"/>
        </w:tabs>
        <w:spacing w:after="200"/>
        <w:ind w:left="567"/>
        <w:contextualSpacing/>
        <w:jc w:val="both"/>
        <w:rPr>
          <w:rFonts w:eastAsia="Calibri"/>
          <w:noProof/>
          <w:sz w:val="24"/>
          <w:szCs w:val="24"/>
        </w:rPr>
      </w:pPr>
    </w:p>
    <w:p w:rsidR="009E47D9" w:rsidRPr="00833B8B" w:rsidRDefault="009E47D9" w:rsidP="0029388F">
      <w:pPr>
        <w:tabs>
          <w:tab w:val="left" w:pos="993"/>
        </w:tabs>
        <w:spacing w:after="200"/>
        <w:ind w:left="567"/>
        <w:contextualSpacing/>
        <w:jc w:val="both"/>
        <w:rPr>
          <w:rFonts w:eastAsia="Calibri"/>
          <w:noProof/>
          <w:sz w:val="24"/>
          <w:szCs w:val="24"/>
        </w:rPr>
      </w:pPr>
    </w:p>
    <w:p w:rsidR="009E47D9" w:rsidRPr="00EA3C59" w:rsidRDefault="009E47D9" w:rsidP="0029388F">
      <w:pPr>
        <w:tabs>
          <w:tab w:val="left" w:pos="993"/>
        </w:tabs>
        <w:spacing w:after="200"/>
        <w:ind w:firstLine="567"/>
        <w:contextualSpacing/>
        <w:jc w:val="both"/>
        <w:rPr>
          <w:rFonts w:eastAsia="Calibri"/>
          <w:noProof/>
          <w:sz w:val="24"/>
          <w:szCs w:val="24"/>
          <w:lang w:val="ru-RU"/>
        </w:rPr>
      </w:pPr>
      <w:r w:rsidRPr="00EA3C59">
        <w:rPr>
          <w:rFonts w:eastAsia="Calibri"/>
          <w:noProof/>
          <w:sz w:val="24"/>
          <w:szCs w:val="24"/>
          <w:lang w:val="ru-RU"/>
        </w:rPr>
        <w:lastRenderedPageBreak/>
        <w:t>Запознат съм с правомощията на възложителя по чл. 6, ал. 4 от ЗИФОДРЮПДРС и § 7, ал.2 от заключителните разпоредби на ЗИФОДРЮПДРС.</w:t>
      </w:r>
    </w:p>
    <w:p w:rsidR="009E47D9" w:rsidRPr="00EA3C59" w:rsidRDefault="009E47D9" w:rsidP="0029388F">
      <w:pPr>
        <w:tabs>
          <w:tab w:val="left" w:pos="993"/>
        </w:tabs>
        <w:spacing w:after="200"/>
        <w:ind w:firstLine="567"/>
        <w:jc w:val="both"/>
        <w:rPr>
          <w:rFonts w:eastAsia="Calibri"/>
          <w:noProof/>
          <w:sz w:val="24"/>
          <w:szCs w:val="24"/>
          <w:lang w:val="ru-RU"/>
        </w:rPr>
      </w:pPr>
    </w:p>
    <w:p w:rsidR="009E47D9" w:rsidRPr="00EA3C59" w:rsidRDefault="009E47D9" w:rsidP="0029388F">
      <w:pPr>
        <w:tabs>
          <w:tab w:val="left" w:pos="993"/>
        </w:tabs>
        <w:spacing w:after="200"/>
        <w:ind w:firstLine="567"/>
        <w:jc w:val="both"/>
        <w:rPr>
          <w:rFonts w:eastAsia="Calibri"/>
          <w:noProof/>
          <w:sz w:val="24"/>
          <w:szCs w:val="24"/>
          <w:lang w:val="ru-RU"/>
        </w:rPr>
      </w:pPr>
    </w:p>
    <w:p w:rsidR="009E47D9" w:rsidRPr="00EA3C59" w:rsidRDefault="009E47D9" w:rsidP="0029388F">
      <w:pPr>
        <w:tabs>
          <w:tab w:val="left" w:pos="993"/>
        </w:tabs>
        <w:spacing w:after="200"/>
        <w:ind w:firstLine="567"/>
        <w:jc w:val="both"/>
        <w:rPr>
          <w:rFonts w:eastAsia="Calibri"/>
          <w:noProof/>
          <w:sz w:val="24"/>
          <w:szCs w:val="24"/>
          <w:lang w:val="ru-RU"/>
        </w:rPr>
      </w:pPr>
    </w:p>
    <w:p w:rsidR="009E47D9" w:rsidRPr="00833B8B" w:rsidRDefault="009E47D9" w:rsidP="0029388F">
      <w:pPr>
        <w:tabs>
          <w:tab w:val="left" w:pos="993"/>
        </w:tabs>
        <w:ind w:firstLine="567"/>
        <w:jc w:val="both"/>
        <w:rPr>
          <w:b/>
          <w:bCs/>
          <w:noProof/>
          <w:sz w:val="24"/>
          <w:szCs w:val="24"/>
        </w:rPr>
      </w:pPr>
      <w:r w:rsidRPr="00833B8B">
        <w:rPr>
          <w:b/>
          <w:bCs/>
          <w:noProof/>
          <w:sz w:val="24"/>
          <w:szCs w:val="24"/>
        </w:rPr>
        <w:t xml:space="preserve">Дата: ……………. </w:t>
      </w:r>
      <w:r>
        <w:rPr>
          <w:b/>
          <w:bCs/>
          <w:noProof/>
          <w:sz w:val="24"/>
          <w:szCs w:val="24"/>
        </w:rPr>
        <w:t>2020</w:t>
      </w:r>
      <w:r w:rsidRPr="00833B8B">
        <w:rPr>
          <w:b/>
          <w:bCs/>
          <w:noProof/>
          <w:sz w:val="24"/>
          <w:szCs w:val="24"/>
        </w:rPr>
        <w:t xml:space="preserve"> г.                                          Декларатор: _____________</w:t>
      </w:r>
    </w:p>
    <w:p w:rsidR="009E47D9" w:rsidRPr="00833B8B" w:rsidRDefault="009E47D9" w:rsidP="0029388F">
      <w:pPr>
        <w:tabs>
          <w:tab w:val="left" w:pos="993"/>
        </w:tabs>
        <w:ind w:firstLine="567"/>
        <w:jc w:val="both"/>
        <w:rPr>
          <w:b/>
          <w:bCs/>
          <w:i/>
          <w:iCs/>
          <w:noProof/>
          <w:sz w:val="24"/>
          <w:szCs w:val="24"/>
        </w:rPr>
      </w:pPr>
      <w:r w:rsidRPr="00833B8B">
        <w:rPr>
          <w:b/>
          <w:bCs/>
          <w:i/>
          <w:iCs/>
          <w:noProof/>
          <w:sz w:val="24"/>
          <w:szCs w:val="24"/>
        </w:rPr>
        <w:t xml:space="preserve">          </w:t>
      </w:r>
    </w:p>
    <w:p w:rsidR="009E47D9" w:rsidRPr="00833B8B" w:rsidRDefault="009E47D9" w:rsidP="0029388F">
      <w:pPr>
        <w:tabs>
          <w:tab w:val="left" w:pos="993"/>
        </w:tabs>
        <w:ind w:firstLine="567"/>
        <w:jc w:val="both"/>
        <w:rPr>
          <w:b/>
          <w:bCs/>
          <w:i/>
          <w:iCs/>
          <w:noProof/>
          <w:sz w:val="24"/>
          <w:szCs w:val="24"/>
        </w:rPr>
      </w:pPr>
    </w:p>
    <w:p w:rsidR="009E47D9" w:rsidRPr="00833B8B" w:rsidRDefault="009E47D9" w:rsidP="0029388F">
      <w:pPr>
        <w:tabs>
          <w:tab w:val="left" w:pos="993"/>
        </w:tabs>
        <w:ind w:firstLine="567"/>
        <w:jc w:val="both"/>
        <w:rPr>
          <w:b/>
          <w:bCs/>
          <w:i/>
          <w:iCs/>
          <w:noProof/>
          <w:sz w:val="24"/>
          <w:szCs w:val="24"/>
        </w:rPr>
      </w:pPr>
      <w:r w:rsidRPr="00833B8B">
        <w:rPr>
          <w:b/>
          <w:bCs/>
          <w:i/>
          <w:iCs/>
          <w:noProof/>
          <w:sz w:val="24"/>
          <w:szCs w:val="24"/>
        </w:rPr>
        <w:t xml:space="preserve">                                                                                                            </w:t>
      </w:r>
    </w:p>
    <w:p w:rsidR="009E47D9" w:rsidRPr="00833B8B" w:rsidRDefault="009E47D9" w:rsidP="0029388F">
      <w:pPr>
        <w:tabs>
          <w:tab w:val="left" w:pos="993"/>
        </w:tabs>
        <w:ind w:firstLine="567"/>
        <w:jc w:val="both"/>
        <w:rPr>
          <w:rFonts w:eastAsia="Calibri"/>
          <w:i/>
          <w:noProof/>
          <w:sz w:val="24"/>
          <w:szCs w:val="24"/>
        </w:rPr>
      </w:pPr>
      <w:r w:rsidRPr="00833B8B">
        <w:rPr>
          <w:rFonts w:eastAsia="Calibri"/>
          <w:i/>
          <w:noProof/>
          <w:sz w:val="24"/>
          <w:szCs w:val="24"/>
        </w:rPr>
        <w:t xml:space="preserve">Забележка: </w:t>
      </w:r>
    </w:p>
    <w:p w:rsidR="009E47D9" w:rsidRPr="00833B8B" w:rsidRDefault="009E47D9" w:rsidP="00BA109B">
      <w:pPr>
        <w:numPr>
          <w:ilvl w:val="0"/>
          <w:numId w:val="22"/>
        </w:numPr>
        <w:tabs>
          <w:tab w:val="left" w:pos="993"/>
        </w:tabs>
        <w:suppressAutoHyphens/>
        <w:jc w:val="both"/>
        <w:rPr>
          <w:i/>
          <w:noProof/>
          <w:sz w:val="24"/>
          <w:szCs w:val="24"/>
        </w:rPr>
      </w:pPr>
      <w:r w:rsidRPr="00833B8B">
        <w:rPr>
          <w:i/>
          <w:noProof/>
          <w:sz w:val="24"/>
          <w:szCs w:val="24"/>
        </w:rPr>
        <w:t>Невярното се зачертава.</w:t>
      </w:r>
    </w:p>
    <w:p w:rsidR="009E47D9" w:rsidRPr="00EA3C59" w:rsidRDefault="009E47D9" w:rsidP="00BA109B">
      <w:pPr>
        <w:numPr>
          <w:ilvl w:val="0"/>
          <w:numId w:val="22"/>
        </w:numPr>
        <w:tabs>
          <w:tab w:val="left" w:pos="993"/>
        </w:tabs>
        <w:suppressAutoHyphens/>
        <w:jc w:val="both"/>
        <w:rPr>
          <w:i/>
          <w:noProof/>
          <w:sz w:val="24"/>
          <w:szCs w:val="24"/>
          <w:lang w:val="ru-RU"/>
        </w:rPr>
      </w:pPr>
      <w:r w:rsidRPr="00EA3C59">
        <w:rPr>
          <w:i/>
          <w:noProof/>
          <w:sz w:val="24"/>
          <w:szCs w:val="24"/>
          <w:lang w:val="ru-RU"/>
        </w:rPr>
        <w:t>Декларацията се попълва от всеки кандидат/участник/подизпълнител/член на обединение, което не е юридическо лице.</w:t>
      </w:r>
    </w:p>
    <w:p w:rsidR="009E47D9" w:rsidRPr="00EA3C59" w:rsidRDefault="009E47D9" w:rsidP="00BA109B">
      <w:pPr>
        <w:numPr>
          <w:ilvl w:val="0"/>
          <w:numId w:val="22"/>
        </w:numPr>
        <w:tabs>
          <w:tab w:val="left" w:pos="993"/>
        </w:tabs>
        <w:suppressAutoHyphens/>
        <w:jc w:val="both"/>
        <w:rPr>
          <w:i/>
          <w:noProof/>
          <w:sz w:val="24"/>
          <w:szCs w:val="24"/>
          <w:lang w:val="ru-RU"/>
        </w:rPr>
      </w:pPr>
      <w:r w:rsidRPr="00EA3C59">
        <w:rPr>
          <w:i/>
          <w:noProof/>
          <w:sz w:val="24"/>
          <w:szCs w:val="24"/>
          <w:lang w:val="ru-RU"/>
        </w:rPr>
        <w:t>Декларацията се подава от лицето/лицата, което/които може/могат самостоятелно да представлява/т дружеството, съгласно чл. 40 от ППЗОП.</w:t>
      </w: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p>
    <w:p w:rsidR="009E47D9" w:rsidRPr="00EA3C59" w:rsidRDefault="009E47D9" w:rsidP="0029388F">
      <w:pPr>
        <w:jc w:val="right"/>
        <w:rPr>
          <w:b/>
          <w:bCs/>
          <w:noProof/>
          <w:sz w:val="24"/>
          <w:szCs w:val="24"/>
          <w:lang w:val="ru-RU"/>
        </w:rPr>
      </w:pPr>
      <w:r w:rsidRPr="00EA3C59">
        <w:rPr>
          <w:b/>
          <w:bCs/>
          <w:noProof/>
          <w:sz w:val="24"/>
          <w:szCs w:val="24"/>
          <w:lang w:val="ru-RU"/>
        </w:rPr>
        <w:t>Приложение № 6</w:t>
      </w:r>
    </w:p>
    <w:p w:rsidR="004C029B" w:rsidRDefault="004C029B" w:rsidP="004C029B">
      <w:pPr>
        <w:snapToGrid w:val="0"/>
        <w:spacing w:before="120"/>
        <w:jc w:val="center"/>
        <w:rPr>
          <w:b/>
          <w:noProof/>
          <w:position w:val="8"/>
          <w:sz w:val="24"/>
          <w:szCs w:val="24"/>
          <w:lang w:val="ru-RU"/>
        </w:rPr>
      </w:pPr>
    </w:p>
    <w:p w:rsidR="009E47D9" w:rsidRPr="004C029B" w:rsidRDefault="009A47C7" w:rsidP="004C029B">
      <w:pPr>
        <w:snapToGrid w:val="0"/>
        <w:spacing w:before="120"/>
        <w:jc w:val="center"/>
        <w:rPr>
          <w:b/>
          <w:noProof/>
          <w:position w:val="8"/>
          <w:sz w:val="24"/>
          <w:szCs w:val="24"/>
          <w:lang w:val="ru-RU"/>
        </w:rPr>
      </w:pPr>
      <w:r w:rsidRPr="004C029B">
        <w:rPr>
          <w:b/>
          <w:noProof/>
          <w:position w:val="8"/>
          <w:sz w:val="24"/>
          <w:szCs w:val="24"/>
          <w:lang w:val="ru-RU"/>
        </w:rPr>
        <w:t>ДЕКЛАРАЦИЯ</w:t>
      </w:r>
      <w:r w:rsidRPr="004C029B">
        <w:rPr>
          <w:b/>
          <w:noProof/>
          <w:position w:val="8"/>
          <w:sz w:val="24"/>
          <w:szCs w:val="24"/>
          <w:lang w:val="ru-RU"/>
        </w:rPr>
        <w:br/>
      </w:r>
      <w:r w:rsidRPr="004C029B">
        <w:rPr>
          <w:b/>
          <w:noProof/>
          <w:position w:val="8"/>
          <w:sz w:val="24"/>
          <w:szCs w:val="24"/>
          <w:lang w:val="ru-RU"/>
        </w:rPr>
        <w:t>по чл. 66, ал.</w:t>
      </w:r>
      <w:r w:rsidR="004C029B">
        <w:rPr>
          <w:b/>
          <w:noProof/>
          <w:position w:val="8"/>
          <w:sz w:val="24"/>
          <w:szCs w:val="24"/>
          <w:lang w:val="ru-RU"/>
        </w:rPr>
        <w:t xml:space="preserve"> </w:t>
      </w:r>
      <w:r w:rsidRPr="004C029B">
        <w:rPr>
          <w:b/>
          <w:noProof/>
          <w:position w:val="8"/>
          <w:sz w:val="24"/>
          <w:szCs w:val="24"/>
          <w:lang w:val="ru-RU"/>
        </w:rPr>
        <w:t xml:space="preserve">1 от ЗОП </w:t>
      </w:r>
      <w:r w:rsidRPr="004C029B">
        <w:rPr>
          <w:b/>
          <w:noProof/>
          <w:position w:val="8"/>
          <w:sz w:val="24"/>
          <w:szCs w:val="24"/>
          <w:lang w:val="ru-RU"/>
        </w:rPr>
        <w:br/>
      </w:r>
      <w:r w:rsidRPr="004C029B">
        <w:rPr>
          <w:b/>
          <w:noProof/>
          <w:position w:val="8"/>
          <w:sz w:val="24"/>
          <w:szCs w:val="24"/>
          <w:lang w:val="ru-RU"/>
        </w:rPr>
        <w:t>(за доказателство за поетите от подизпълнителите задължения)</w:t>
      </w:r>
    </w:p>
    <w:p w:rsidR="009E47D9" w:rsidRPr="00EA3C59" w:rsidRDefault="009E47D9" w:rsidP="0029388F">
      <w:pPr>
        <w:snapToGrid w:val="0"/>
        <w:spacing w:before="120"/>
        <w:ind w:firstLine="540"/>
        <w:jc w:val="both"/>
        <w:rPr>
          <w:noProof/>
          <w:position w:val="8"/>
          <w:sz w:val="24"/>
          <w:szCs w:val="24"/>
          <w:lang w:val="ru-RU"/>
        </w:rPr>
      </w:pPr>
    </w:p>
    <w:p w:rsidR="009E47D9" w:rsidRPr="00EA3C59" w:rsidRDefault="009E47D9" w:rsidP="0029388F">
      <w:pPr>
        <w:snapToGrid w:val="0"/>
        <w:ind w:firstLine="720"/>
        <w:rPr>
          <w:noProof/>
          <w:sz w:val="24"/>
          <w:szCs w:val="24"/>
          <w:lang w:val="ru-RU"/>
        </w:rPr>
      </w:pPr>
      <w:r w:rsidRPr="00EA3C59">
        <w:rPr>
          <w:noProof/>
          <w:sz w:val="24"/>
          <w:szCs w:val="24"/>
          <w:lang w:val="ru-RU"/>
        </w:rPr>
        <w:t>Долуподписаният/ата......................................................................................................</w:t>
      </w:r>
    </w:p>
    <w:p w:rsidR="009E47D9" w:rsidRPr="00EA3C59" w:rsidRDefault="009E47D9" w:rsidP="0029388F">
      <w:pPr>
        <w:snapToGrid w:val="0"/>
        <w:rPr>
          <w:noProof/>
          <w:sz w:val="24"/>
          <w:szCs w:val="24"/>
          <w:lang w:val="ru-RU"/>
        </w:rPr>
      </w:pPr>
      <w:r w:rsidRPr="00EA3C59">
        <w:rPr>
          <w:noProof/>
          <w:sz w:val="24"/>
          <w:szCs w:val="24"/>
          <w:lang w:val="ru-RU"/>
        </w:rPr>
        <w:t>в качеството  си на......................................................................................................................</w:t>
      </w:r>
    </w:p>
    <w:p w:rsidR="009E47D9" w:rsidRPr="00EA3C59" w:rsidRDefault="009E47D9" w:rsidP="0029388F">
      <w:pPr>
        <w:snapToGrid w:val="0"/>
        <w:ind w:firstLine="720"/>
        <w:rPr>
          <w:noProof/>
          <w:sz w:val="24"/>
          <w:szCs w:val="24"/>
          <w:lang w:val="ru-RU"/>
        </w:rPr>
      </w:pPr>
      <w:r w:rsidRPr="00EA3C59">
        <w:rPr>
          <w:noProof/>
          <w:sz w:val="24"/>
          <w:szCs w:val="24"/>
          <w:lang w:val="ru-RU"/>
        </w:rPr>
        <w:t xml:space="preserve">           </w:t>
      </w:r>
      <w:r w:rsidRPr="00EA3C59">
        <w:rPr>
          <w:noProof/>
          <w:sz w:val="24"/>
          <w:szCs w:val="24"/>
          <w:lang w:val="ru-RU"/>
        </w:rPr>
        <w:tab/>
      </w:r>
      <w:r w:rsidRPr="00EA3C59">
        <w:rPr>
          <w:noProof/>
          <w:sz w:val="24"/>
          <w:szCs w:val="24"/>
          <w:lang w:val="ru-RU"/>
        </w:rPr>
        <w:tab/>
        <w:t>/ръководител, управител, директор и др./</w:t>
      </w:r>
    </w:p>
    <w:p w:rsidR="009E47D9" w:rsidRPr="00EA3C59" w:rsidRDefault="009E47D9" w:rsidP="0029388F">
      <w:pPr>
        <w:snapToGrid w:val="0"/>
        <w:rPr>
          <w:noProof/>
          <w:sz w:val="24"/>
          <w:szCs w:val="24"/>
          <w:lang w:val="ru-RU"/>
        </w:rPr>
      </w:pPr>
      <w:r w:rsidRPr="00EA3C59">
        <w:rPr>
          <w:noProof/>
          <w:sz w:val="24"/>
          <w:szCs w:val="24"/>
          <w:lang w:val="ru-RU"/>
        </w:rPr>
        <w:t>на ................................................................................................................................................,</w:t>
      </w:r>
    </w:p>
    <w:p w:rsidR="009E47D9" w:rsidRPr="00EA3C59" w:rsidRDefault="009E47D9" w:rsidP="0029388F">
      <w:pPr>
        <w:snapToGrid w:val="0"/>
        <w:rPr>
          <w:noProof/>
          <w:sz w:val="24"/>
          <w:szCs w:val="24"/>
          <w:lang w:val="ru-RU"/>
        </w:rPr>
      </w:pPr>
      <w:r w:rsidRPr="00EA3C59">
        <w:rPr>
          <w:noProof/>
          <w:sz w:val="24"/>
          <w:szCs w:val="24"/>
          <w:lang w:val="ru-RU"/>
        </w:rPr>
        <w:t xml:space="preserve"> </w:t>
      </w:r>
      <w:r w:rsidRPr="00EA3C59">
        <w:rPr>
          <w:noProof/>
          <w:sz w:val="24"/>
          <w:szCs w:val="24"/>
          <w:lang w:val="ru-RU"/>
        </w:rPr>
        <w:tab/>
      </w:r>
      <w:r w:rsidRPr="00EA3C59">
        <w:rPr>
          <w:noProof/>
          <w:sz w:val="24"/>
          <w:szCs w:val="24"/>
          <w:lang w:val="ru-RU"/>
        </w:rPr>
        <w:tab/>
      </w:r>
      <w:r w:rsidRPr="00EA3C59">
        <w:rPr>
          <w:noProof/>
          <w:sz w:val="24"/>
          <w:szCs w:val="24"/>
          <w:lang w:val="ru-RU"/>
        </w:rPr>
        <w:tab/>
      </w:r>
      <w:r w:rsidRPr="00EA3C59">
        <w:rPr>
          <w:noProof/>
          <w:sz w:val="24"/>
          <w:szCs w:val="24"/>
          <w:lang w:val="ru-RU"/>
        </w:rPr>
        <w:tab/>
        <w:t>/наименование на участника/</w:t>
      </w:r>
    </w:p>
    <w:p w:rsidR="009E47D9" w:rsidRPr="00EA3C59" w:rsidRDefault="009E47D9" w:rsidP="0029388F">
      <w:pPr>
        <w:snapToGrid w:val="0"/>
        <w:rPr>
          <w:noProof/>
          <w:sz w:val="24"/>
          <w:szCs w:val="24"/>
          <w:lang w:val="ru-RU"/>
        </w:rPr>
      </w:pPr>
    </w:p>
    <w:p w:rsidR="009E47D9" w:rsidRPr="00EA3C59" w:rsidRDefault="009E47D9" w:rsidP="0029388F">
      <w:pPr>
        <w:snapToGrid w:val="0"/>
        <w:rPr>
          <w:noProof/>
          <w:sz w:val="24"/>
          <w:szCs w:val="24"/>
          <w:lang w:val="ru-RU"/>
        </w:rPr>
      </w:pPr>
    </w:p>
    <w:p w:rsidR="009E47D9" w:rsidRPr="004C029B" w:rsidRDefault="009E47D9" w:rsidP="0029388F">
      <w:pPr>
        <w:snapToGrid w:val="0"/>
        <w:ind w:left="2160" w:hanging="2160"/>
        <w:jc w:val="center"/>
        <w:rPr>
          <w:b/>
          <w:noProof/>
          <w:sz w:val="24"/>
          <w:szCs w:val="24"/>
          <w:lang w:val="ru-RU"/>
        </w:rPr>
      </w:pPr>
      <w:r w:rsidRPr="004C029B">
        <w:rPr>
          <w:b/>
          <w:noProof/>
          <w:sz w:val="24"/>
          <w:szCs w:val="24"/>
          <w:lang w:val="ru-RU"/>
        </w:rPr>
        <w:t>ДЕКЛАРИРАМ:</w:t>
      </w:r>
    </w:p>
    <w:p w:rsidR="009E47D9" w:rsidRPr="00EA3C59" w:rsidRDefault="009E47D9" w:rsidP="0029388F">
      <w:pPr>
        <w:autoSpaceDE w:val="0"/>
        <w:autoSpaceDN w:val="0"/>
        <w:adjustRightInd w:val="0"/>
        <w:jc w:val="center"/>
        <w:rPr>
          <w:rFonts w:eastAsia="Verdana-Bold"/>
          <w:b/>
          <w:bCs/>
          <w:noProof/>
          <w:sz w:val="24"/>
          <w:szCs w:val="24"/>
          <w:lang w:val="ru-RU"/>
        </w:rPr>
      </w:pPr>
    </w:p>
    <w:p w:rsidR="009E47D9" w:rsidRPr="00EA3C59" w:rsidRDefault="009E47D9" w:rsidP="0029388F">
      <w:pPr>
        <w:autoSpaceDE w:val="0"/>
        <w:autoSpaceDN w:val="0"/>
        <w:adjustRightInd w:val="0"/>
        <w:ind w:firstLine="708"/>
        <w:jc w:val="both"/>
        <w:rPr>
          <w:rFonts w:eastAsia="Verdana-Bold"/>
          <w:noProof/>
          <w:sz w:val="24"/>
          <w:szCs w:val="24"/>
          <w:lang w:val="ru-RU"/>
        </w:rPr>
      </w:pPr>
      <w:r w:rsidRPr="00EA3C59">
        <w:rPr>
          <w:rFonts w:eastAsia="Verdana-Bold"/>
          <w:noProof/>
          <w:sz w:val="24"/>
          <w:szCs w:val="24"/>
          <w:lang w:val="ru-RU"/>
        </w:rPr>
        <w:t>Съгласието си да участваме като подизпълнител в настоящата обществена поръчка на ................................................. ………………………………………….................</w:t>
      </w:r>
    </w:p>
    <w:p w:rsidR="009E47D9" w:rsidRPr="00EA3C59" w:rsidRDefault="009E47D9" w:rsidP="0029388F">
      <w:pPr>
        <w:autoSpaceDE w:val="0"/>
        <w:autoSpaceDN w:val="0"/>
        <w:adjustRightInd w:val="0"/>
        <w:rPr>
          <w:rFonts w:eastAsia="Verdana-Italic"/>
          <w:i/>
          <w:iCs/>
          <w:noProof/>
          <w:sz w:val="24"/>
          <w:szCs w:val="24"/>
          <w:lang w:val="ru-RU"/>
        </w:rPr>
      </w:pPr>
      <w:r w:rsidRPr="00EA3C59">
        <w:rPr>
          <w:rFonts w:eastAsia="Verdana-Italic"/>
          <w:i/>
          <w:iCs/>
          <w:noProof/>
          <w:sz w:val="24"/>
          <w:szCs w:val="24"/>
          <w:lang w:val="ru-RU"/>
        </w:rPr>
        <w:t xml:space="preserve">                              (посочете участника, на който сте подизпълнител)</w:t>
      </w:r>
    </w:p>
    <w:p w:rsidR="009E47D9" w:rsidRPr="00EA3C59" w:rsidRDefault="009E47D9" w:rsidP="0029388F">
      <w:pPr>
        <w:ind w:firstLine="708"/>
        <w:jc w:val="both"/>
        <w:rPr>
          <w:noProof/>
          <w:sz w:val="24"/>
          <w:szCs w:val="24"/>
          <w:lang w:val="ru-RU" w:eastAsia="ar-SA"/>
        </w:rPr>
      </w:pPr>
    </w:p>
    <w:p w:rsidR="009E47D9" w:rsidRPr="00EA3C59" w:rsidRDefault="009E47D9" w:rsidP="0029388F">
      <w:pPr>
        <w:ind w:firstLine="708"/>
        <w:jc w:val="both"/>
        <w:rPr>
          <w:noProof/>
          <w:sz w:val="24"/>
          <w:szCs w:val="24"/>
          <w:lang w:val="ru-RU" w:eastAsia="ar-SA"/>
        </w:rPr>
      </w:pPr>
      <w:r w:rsidRPr="00EA3C59">
        <w:rPr>
          <w:noProof/>
          <w:sz w:val="24"/>
          <w:szCs w:val="24"/>
          <w:lang w:val="ru-RU" w:eastAsia="ar-SA"/>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9E47D9" w:rsidRPr="00EA3C59" w:rsidRDefault="009E47D9" w:rsidP="0029388F">
      <w:pPr>
        <w:ind w:firstLine="708"/>
        <w:jc w:val="both"/>
        <w:rPr>
          <w:noProof/>
          <w:sz w:val="24"/>
          <w:szCs w:val="24"/>
          <w:lang w:val="ru-RU" w:eastAsia="ar-SA"/>
        </w:rPr>
      </w:pPr>
    </w:p>
    <w:p w:rsidR="009E47D9" w:rsidRPr="00EA3C59" w:rsidRDefault="009E47D9" w:rsidP="0029388F">
      <w:pPr>
        <w:ind w:firstLine="708"/>
        <w:jc w:val="both"/>
        <w:rPr>
          <w:noProof/>
          <w:sz w:val="24"/>
          <w:szCs w:val="24"/>
          <w:lang w:val="ru-RU" w:eastAsia="ar-SA"/>
        </w:rPr>
      </w:pPr>
    </w:p>
    <w:p w:rsidR="009E47D9" w:rsidRPr="00EA3C59" w:rsidRDefault="009E47D9" w:rsidP="0029388F">
      <w:pPr>
        <w:autoSpaceDE w:val="0"/>
        <w:autoSpaceDN w:val="0"/>
        <w:adjustRightInd w:val="0"/>
        <w:ind w:firstLine="708"/>
        <w:jc w:val="both"/>
        <w:rPr>
          <w:rFonts w:eastAsia="Verdana-Bold"/>
          <w:noProof/>
          <w:sz w:val="24"/>
          <w:szCs w:val="24"/>
          <w:lang w:val="ru-RU"/>
        </w:rPr>
      </w:pPr>
      <w:r w:rsidRPr="00EA3C59">
        <w:rPr>
          <w:noProof/>
          <w:sz w:val="24"/>
          <w:szCs w:val="24"/>
          <w:lang w:val="ru-RU" w:eastAsia="ar-SA"/>
        </w:rPr>
        <w:t>Дял от стойността на обществената поръчка в проценти:…………..........................</w:t>
      </w:r>
    </w:p>
    <w:p w:rsidR="009E47D9" w:rsidRPr="00EA3C59" w:rsidRDefault="009E47D9" w:rsidP="0029388F">
      <w:pPr>
        <w:autoSpaceDE w:val="0"/>
        <w:autoSpaceDN w:val="0"/>
        <w:adjustRightInd w:val="0"/>
        <w:jc w:val="both"/>
        <w:rPr>
          <w:rFonts w:eastAsia="Verdana-Bold"/>
          <w:noProof/>
          <w:sz w:val="24"/>
          <w:szCs w:val="24"/>
          <w:lang w:val="ru-RU"/>
        </w:rPr>
      </w:pPr>
    </w:p>
    <w:p w:rsidR="009E47D9" w:rsidRPr="00EA3C59" w:rsidRDefault="009E47D9" w:rsidP="0029388F">
      <w:pPr>
        <w:autoSpaceDE w:val="0"/>
        <w:autoSpaceDN w:val="0"/>
        <w:adjustRightInd w:val="0"/>
        <w:jc w:val="both"/>
        <w:rPr>
          <w:rFonts w:eastAsia="Verdana-Bold"/>
          <w:noProof/>
          <w:sz w:val="24"/>
          <w:szCs w:val="24"/>
          <w:lang w:val="ru-RU"/>
        </w:rPr>
      </w:pPr>
    </w:p>
    <w:p w:rsidR="009E47D9" w:rsidRPr="00EA3C59" w:rsidRDefault="009E47D9" w:rsidP="0029388F">
      <w:pPr>
        <w:snapToGrid w:val="0"/>
        <w:spacing w:before="100" w:beforeAutospacing="1" w:after="100" w:afterAutospacing="1"/>
        <w:ind w:firstLine="720"/>
        <w:contextualSpacing/>
        <w:jc w:val="both"/>
        <w:rPr>
          <w:noProof/>
          <w:sz w:val="24"/>
          <w:szCs w:val="24"/>
          <w:lang w:val="ru-RU"/>
        </w:rPr>
      </w:pPr>
      <w:r w:rsidRPr="00EA3C59">
        <w:rPr>
          <w:noProof/>
          <w:sz w:val="24"/>
          <w:szCs w:val="24"/>
          <w:lang w:val="ru-RU"/>
        </w:rPr>
        <w:t>Известно ми/ни е, че за неверни данни нося/им наказателна отговорност по чл. 313 от Наказателния кодекс.</w:t>
      </w:r>
    </w:p>
    <w:p w:rsidR="009E47D9" w:rsidRPr="00EA3C59" w:rsidRDefault="009E47D9" w:rsidP="0029388F">
      <w:pPr>
        <w:autoSpaceDE w:val="0"/>
        <w:autoSpaceDN w:val="0"/>
        <w:adjustRightInd w:val="0"/>
        <w:jc w:val="both"/>
        <w:rPr>
          <w:rFonts w:eastAsia="Verdana-Bold"/>
          <w:noProof/>
          <w:sz w:val="24"/>
          <w:szCs w:val="24"/>
          <w:lang w:val="ru-RU"/>
        </w:rPr>
      </w:pPr>
    </w:p>
    <w:p w:rsidR="009E47D9" w:rsidRPr="00EA3C59" w:rsidRDefault="009E47D9" w:rsidP="0029388F">
      <w:pPr>
        <w:autoSpaceDE w:val="0"/>
        <w:autoSpaceDN w:val="0"/>
        <w:adjustRightInd w:val="0"/>
        <w:jc w:val="both"/>
        <w:rPr>
          <w:rFonts w:eastAsia="Verdana-Bold"/>
          <w:noProof/>
          <w:sz w:val="24"/>
          <w:szCs w:val="24"/>
          <w:lang w:val="ru-RU"/>
        </w:rPr>
      </w:pPr>
    </w:p>
    <w:p w:rsidR="009E47D9" w:rsidRPr="00EA3C59" w:rsidRDefault="009E47D9" w:rsidP="0029388F">
      <w:pPr>
        <w:autoSpaceDE w:val="0"/>
        <w:autoSpaceDN w:val="0"/>
        <w:adjustRightInd w:val="0"/>
        <w:jc w:val="both"/>
        <w:rPr>
          <w:rFonts w:eastAsia="Verdana-Bold"/>
          <w:noProof/>
          <w:sz w:val="24"/>
          <w:szCs w:val="24"/>
          <w:lang w:val="ru-RU"/>
        </w:rPr>
      </w:pPr>
    </w:p>
    <w:p w:rsidR="009E47D9" w:rsidRPr="00EA3C59" w:rsidRDefault="009E47D9" w:rsidP="0029388F">
      <w:pPr>
        <w:snapToGrid w:val="0"/>
        <w:spacing w:before="60"/>
        <w:jc w:val="both"/>
        <w:rPr>
          <w:noProof/>
          <w:sz w:val="24"/>
          <w:szCs w:val="24"/>
          <w:lang w:val="ru-RU"/>
        </w:rPr>
      </w:pPr>
      <w:r w:rsidRPr="00EA3C59">
        <w:rPr>
          <w:noProof/>
          <w:sz w:val="24"/>
          <w:szCs w:val="24"/>
          <w:lang w:val="ru-RU"/>
        </w:rPr>
        <w:t>Дата…………………..</w:t>
      </w:r>
      <w:r w:rsidRPr="00EA3C59">
        <w:rPr>
          <w:noProof/>
          <w:sz w:val="24"/>
          <w:szCs w:val="24"/>
          <w:lang w:val="ru-RU"/>
        </w:rPr>
        <w:tab/>
      </w:r>
      <w:r w:rsidRPr="00EA3C59">
        <w:rPr>
          <w:noProof/>
          <w:sz w:val="24"/>
          <w:szCs w:val="24"/>
          <w:lang w:val="ru-RU"/>
        </w:rPr>
        <w:tab/>
      </w:r>
      <w:r w:rsidRPr="00EA3C59">
        <w:rPr>
          <w:noProof/>
          <w:sz w:val="24"/>
          <w:szCs w:val="24"/>
          <w:lang w:val="ru-RU"/>
        </w:rPr>
        <w:tab/>
      </w:r>
      <w:r w:rsidRPr="00EA3C59">
        <w:rPr>
          <w:noProof/>
          <w:sz w:val="24"/>
          <w:szCs w:val="24"/>
          <w:lang w:val="ru-RU"/>
        </w:rPr>
        <w:tab/>
        <w:t xml:space="preserve">          Декларатор ……………………</w:t>
      </w:r>
    </w:p>
    <w:p w:rsidR="009E47D9" w:rsidRPr="00EA3C59" w:rsidRDefault="009E47D9" w:rsidP="0029388F">
      <w:pPr>
        <w:snapToGrid w:val="0"/>
        <w:rPr>
          <w:noProof/>
          <w:sz w:val="24"/>
          <w:szCs w:val="24"/>
          <w:lang w:val="ru-RU"/>
        </w:rPr>
      </w:pPr>
      <w:r w:rsidRPr="00EA3C59">
        <w:rPr>
          <w:iCs/>
          <w:noProof/>
          <w:sz w:val="24"/>
          <w:szCs w:val="24"/>
          <w:lang w:val="ru-RU"/>
        </w:rPr>
        <w:t>(дата на подписване)</w:t>
      </w:r>
      <w:r w:rsidRPr="00EA3C59">
        <w:rPr>
          <w:iCs/>
          <w:noProof/>
          <w:sz w:val="24"/>
          <w:szCs w:val="24"/>
          <w:lang w:val="ru-RU"/>
        </w:rPr>
        <w:tab/>
      </w:r>
      <w:r w:rsidRPr="00EA3C59">
        <w:rPr>
          <w:iCs/>
          <w:noProof/>
          <w:sz w:val="24"/>
          <w:szCs w:val="24"/>
          <w:lang w:val="ru-RU"/>
        </w:rPr>
        <w:tab/>
      </w:r>
      <w:r w:rsidRPr="00EA3C59">
        <w:rPr>
          <w:iCs/>
          <w:noProof/>
          <w:sz w:val="24"/>
          <w:szCs w:val="24"/>
          <w:lang w:val="ru-RU"/>
        </w:rPr>
        <w:tab/>
      </w:r>
      <w:r w:rsidRPr="00EA3C59">
        <w:rPr>
          <w:iCs/>
          <w:noProof/>
          <w:sz w:val="24"/>
          <w:szCs w:val="24"/>
          <w:lang w:val="ru-RU"/>
        </w:rPr>
        <w:tab/>
      </w:r>
      <w:r w:rsidRPr="00EA3C59">
        <w:rPr>
          <w:iCs/>
          <w:noProof/>
          <w:sz w:val="24"/>
          <w:szCs w:val="24"/>
          <w:lang w:val="ru-RU"/>
        </w:rPr>
        <w:tab/>
        <w:t>(Трите имена, подпис и печат)</w:t>
      </w: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Default="009E47D9" w:rsidP="0029388F">
      <w:pPr>
        <w:jc w:val="right"/>
        <w:rPr>
          <w:b/>
          <w:bCs/>
          <w:noProof/>
          <w:sz w:val="24"/>
          <w:szCs w:val="24"/>
        </w:rPr>
      </w:pPr>
    </w:p>
    <w:p w:rsidR="004C029B" w:rsidRDefault="004C029B" w:rsidP="0029388F">
      <w:pPr>
        <w:jc w:val="right"/>
        <w:rPr>
          <w:b/>
          <w:bCs/>
          <w:noProof/>
          <w:sz w:val="24"/>
          <w:szCs w:val="24"/>
        </w:rPr>
      </w:pPr>
    </w:p>
    <w:p w:rsidR="004C029B" w:rsidRPr="00833B8B" w:rsidRDefault="004C029B"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Приложение № 7</w:t>
      </w:r>
    </w:p>
    <w:p w:rsidR="009E47D9" w:rsidRPr="00EA3C59" w:rsidRDefault="009E47D9" w:rsidP="0029388F">
      <w:pPr>
        <w:jc w:val="center"/>
        <w:rPr>
          <w:b/>
          <w:bCs/>
          <w:noProof/>
          <w:sz w:val="24"/>
          <w:szCs w:val="24"/>
          <w:lang w:val="ru-RU"/>
        </w:rPr>
      </w:pPr>
    </w:p>
    <w:p w:rsidR="009E47D9" w:rsidRPr="00EA3C59" w:rsidRDefault="009E47D9" w:rsidP="0029388F">
      <w:pPr>
        <w:jc w:val="center"/>
        <w:rPr>
          <w:b/>
          <w:bCs/>
          <w:noProof/>
          <w:sz w:val="24"/>
          <w:szCs w:val="24"/>
          <w:lang w:val="ru-RU"/>
        </w:rPr>
      </w:pPr>
    </w:p>
    <w:p w:rsidR="009E47D9" w:rsidRPr="00EA3C59" w:rsidRDefault="009E47D9" w:rsidP="0029388F">
      <w:pPr>
        <w:jc w:val="center"/>
        <w:rPr>
          <w:b/>
          <w:bCs/>
          <w:noProof/>
          <w:sz w:val="24"/>
          <w:szCs w:val="24"/>
          <w:lang w:val="ru-RU"/>
        </w:rPr>
      </w:pPr>
      <w:r w:rsidRPr="00EA3C59">
        <w:rPr>
          <w:b/>
          <w:bCs/>
          <w:noProof/>
          <w:sz w:val="24"/>
          <w:szCs w:val="24"/>
          <w:lang w:val="ru-RU"/>
        </w:rPr>
        <w:t>ТЕХНИЧЕСКО  ПРЕДЛОЖЕНИЕ</w:t>
      </w: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BF67C5" w:rsidRDefault="009E47D9" w:rsidP="0029388F">
      <w:pPr>
        <w:jc w:val="both"/>
        <w:rPr>
          <w:noProof/>
          <w:sz w:val="24"/>
          <w:szCs w:val="24"/>
          <w:lang w:val="ru-RU"/>
        </w:rPr>
      </w:pPr>
      <w:r w:rsidRPr="00EA3C59">
        <w:rPr>
          <w:noProof/>
          <w:sz w:val="24"/>
          <w:szCs w:val="24"/>
          <w:lang w:val="ru-RU"/>
        </w:rPr>
        <w:t>Насто</w:t>
      </w:r>
      <w:r w:rsidR="00BF67C5">
        <w:rPr>
          <w:noProof/>
          <w:sz w:val="24"/>
          <w:szCs w:val="24"/>
          <w:lang w:val="ru-RU"/>
        </w:rPr>
        <w:t>ящото предложение е подадено от</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/наименование на участника /</w:t>
      </w:r>
    </w:p>
    <w:p w:rsidR="00BF67C5" w:rsidRDefault="00BF67C5" w:rsidP="0029388F">
      <w:pPr>
        <w:jc w:val="both"/>
        <w:rPr>
          <w:noProof/>
          <w:sz w:val="24"/>
          <w:szCs w:val="24"/>
          <w:lang w:val="ru-RU"/>
        </w:rPr>
      </w:pPr>
      <w:r>
        <w:rPr>
          <w:noProof/>
          <w:sz w:val="24"/>
          <w:szCs w:val="24"/>
          <w:lang w:val="ru-RU"/>
        </w:rPr>
        <w:t>и подписано от</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/трите имена и ЕГН/</w:t>
      </w:r>
    </w:p>
    <w:p w:rsidR="009E47D9" w:rsidRPr="00EA3C59" w:rsidRDefault="009E47D9" w:rsidP="0029388F">
      <w:pPr>
        <w:jc w:val="both"/>
        <w:rPr>
          <w:noProof/>
          <w:sz w:val="24"/>
          <w:szCs w:val="24"/>
          <w:lang w:val="ru-RU"/>
        </w:rPr>
      </w:pPr>
      <w:r w:rsidRPr="00EA3C59">
        <w:rPr>
          <w:noProof/>
          <w:sz w:val="24"/>
          <w:szCs w:val="24"/>
          <w:lang w:val="ru-RU"/>
        </w:rPr>
        <w:t>в качеството му на</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/длъжност/</w:t>
      </w:r>
    </w:p>
    <w:p w:rsidR="009E47D9" w:rsidRPr="00EA3C59" w:rsidRDefault="009E47D9" w:rsidP="0029388F">
      <w:pPr>
        <w:ind w:firstLine="860"/>
        <w:jc w:val="center"/>
        <w:rPr>
          <w:b/>
          <w:bCs/>
          <w:noProof/>
          <w:sz w:val="24"/>
          <w:szCs w:val="24"/>
          <w:lang w:val="ru-RU"/>
        </w:rPr>
      </w:pPr>
      <w:r w:rsidRPr="00EA3C59">
        <w:rPr>
          <w:b/>
          <w:bCs/>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 xml:space="preserve">с адрес: гр. ...................... ул.................................., </w:t>
      </w:r>
      <w:r w:rsidRPr="00833B8B">
        <w:rPr>
          <w:noProof/>
          <w:sz w:val="24"/>
          <w:szCs w:val="24"/>
        </w:rPr>
        <w:t>No</w:t>
      </w:r>
      <w:r w:rsidRPr="00EA3C59">
        <w:rPr>
          <w:noProof/>
          <w:sz w:val="24"/>
          <w:szCs w:val="24"/>
          <w:lang w:val="ru-RU"/>
        </w:rPr>
        <w:t xml:space="preserve"> ........., тел.: ..............................,</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 xml:space="preserve">факс: ..........................., </w:t>
      </w:r>
      <w:r w:rsidRPr="00833B8B">
        <w:rPr>
          <w:noProof/>
          <w:sz w:val="24"/>
          <w:szCs w:val="24"/>
        </w:rPr>
        <w:t>e</w:t>
      </w:r>
      <w:r w:rsidRPr="00EA3C59">
        <w:rPr>
          <w:noProof/>
          <w:sz w:val="24"/>
          <w:szCs w:val="24"/>
          <w:lang w:val="ru-RU"/>
        </w:rPr>
        <w:t>-</w:t>
      </w:r>
      <w:r w:rsidRPr="00833B8B">
        <w:rPr>
          <w:noProof/>
          <w:sz w:val="24"/>
          <w:szCs w:val="24"/>
        </w:rPr>
        <w:t>mail</w:t>
      </w:r>
      <w:r w:rsidRPr="00EA3C59">
        <w:rPr>
          <w:noProof/>
          <w:sz w:val="24"/>
          <w:szCs w:val="24"/>
          <w:lang w:val="ru-RU"/>
        </w:rPr>
        <w:t>: ........................., ЕИК /Булстат/ :....................................</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Банкови реквизити...........................................................................................................</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center"/>
        <w:rPr>
          <w:b/>
          <w:bCs/>
          <w:noProof/>
          <w:sz w:val="24"/>
          <w:szCs w:val="24"/>
          <w:lang w:val="ru-RU"/>
        </w:rPr>
      </w:pPr>
    </w:p>
    <w:p w:rsidR="009E47D9" w:rsidRDefault="009E47D9" w:rsidP="0029388F">
      <w:pPr>
        <w:rPr>
          <w:b/>
          <w:bCs/>
          <w:noProof/>
          <w:sz w:val="24"/>
          <w:szCs w:val="24"/>
          <w:lang w:val="ru-RU"/>
        </w:rPr>
      </w:pPr>
      <w:r w:rsidRPr="00EA3C59">
        <w:rPr>
          <w:b/>
          <w:bCs/>
          <w:noProof/>
          <w:sz w:val="24"/>
          <w:szCs w:val="24"/>
          <w:lang w:val="ru-RU"/>
        </w:rPr>
        <w:t xml:space="preserve">        </w:t>
      </w:r>
      <w:r w:rsidRPr="00EA3C59">
        <w:rPr>
          <w:b/>
          <w:bCs/>
          <w:noProof/>
          <w:sz w:val="24"/>
          <w:szCs w:val="24"/>
          <w:lang w:val="ru-RU"/>
        </w:rPr>
        <w:tab/>
        <w:t>УВАЖАЕМИ ДАМИ И ГОСПОДА,</w:t>
      </w:r>
    </w:p>
    <w:p w:rsidR="00BF67C5" w:rsidRPr="00833B8B" w:rsidRDefault="00BF67C5" w:rsidP="0029388F">
      <w:pPr>
        <w:rPr>
          <w:b/>
          <w:bCs/>
          <w:noProof/>
          <w:sz w:val="24"/>
          <w:szCs w:val="24"/>
        </w:rPr>
      </w:pPr>
    </w:p>
    <w:p w:rsidR="009E47D9" w:rsidRDefault="009E47D9" w:rsidP="0029388F">
      <w:pPr>
        <w:spacing w:before="100" w:beforeAutospacing="1" w:after="100" w:afterAutospacing="1"/>
        <w:ind w:firstLine="708"/>
        <w:contextualSpacing/>
        <w:jc w:val="both"/>
        <w:rPr>
          <w:noProof/>
          <w:sz w:val="24"/>
          <w:szCs w:val="24"/>
          <w:lang w:val="ru-RU"/>
        </w:rPr>
      </w:pPr>
      <w:r w:rsidRPr="00EA3C59">
        <w:rPr>
          <w:noProof/>
          <w:sz w:val="24"/>
          <w:szCs w:val="24"/>
          <w:lang w:val="ru-RU"/>
        </w:rPr>
        <w:t>Във връзка с публикувана обществена поръчка чрез събиране на оферти с обява</w:t>
      </w:r>
      <w:r w:rsidR="00BF67C5">
        <w:rPr>
          <w:noProof/>
          <w:sz w:val="24"/>
          <w:szCs w:val="24"/>
          <w:lang w:val="ru-RU"/>
        </w:rPr>
        <w:t>,</w:t>
      </w:r>
      <w:r w:rsidRPr="00EA3C59">
        <w:rPr>
          <w:noProof/>
          <w:sz w:val="24"/>
          <w:szCs w:val="24"/>
          <w:lang w:val="ru-RU"/>
        </w:rPr>
        <w:t xml:space="preserve"> с предмет: </w:t>
      </w:r>
      <w:r w:rsidRPr="0007182F">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r w:rsidR="00BF67C5">
        <w:rPr>
          <w:b/>
          <w:noProof/>
          <w:sz w:val="24"/>
          <w:szCs w:val="24"/>
          <w:lang w:val="ru-RU" w:eastAsia="ar-SA"/>
        </w:rPr>
        <w:t xml:space="preserve"> </w:t>
      </w:r>
      <w:r w:rsidR="00BF67C5">
        <w:rPr>
          <w:noProof/>
          <w:sz w:val="24"/>
          <w:szCs w:val="24"/>
          <w:lang w:val="ru-RU" w:eastAsia="ar-SA"/>
        </w:rPr>
        <w:t>и</w:t>
      </w:r>
      <w:r w:rsidRPr="00EA3C59">
        <w:rPr>
          <w:noProof/>
          <w:sz w:val="24"/>
          <w:szCs w:val="24"/>
          <w:lang w:val="ru-RU"/>
        </w:rPr>
        <w:t xml:space="preserve"> след като се запознахме с изискванията за участие, сме съгласни да изпълним предмет</w:t>
      </w:r>
      <w:r w:rsidR="00FB1B7D">
        <w:rPr>
          <w:noProof/>
          <w:sz w:val="24"/>
          <w:szCs w:val="24"/>
          <w:lang w:val="ru-RU"/>
        </w:rPr>
        <w:t>а</w:t>
      </w:r>
      <w:bookmarkStart w:id="21" w:name="_GoBack"/>
      <w:bookmarkEnd w:id="21"/>
      <w:r w:rsidRPr="00EA3C59">
        <w:rPr>
          <w:noProof/>
          <w:sz w:val="24"/>
          <w:szCs w:val="24"/>
          <w:lang w:val="ru-RU"/>
        </w:rPr>
        <w:t xml:space="preserve"> на обществената поръчка</w:t>
      </w:r>
      <w:r w:rsidR="00BF67C5">
        <w:rPr>
          <w:noProof/>
          <w:sz w:val="24"/>
          <w:szCs w:val="24"/>
          <w:lang w:val="ru-RU"/>
        </w:rPr>
        <w:t>, както следва:</w:t>
      </w:r>
    </w:p>
    <w:p w:rsidR="00BF67C5" w:rsidRPr="00EA3C59" w:rsidRDefault="00BF67C5" w:rsidP="0029388F">
      <w:pPr>
        <w:spacing w:before="100" w:beforeAutospacing="1" w:after="100" w:afterAutospacing="1"/>
        <w:ind w:firstLine="708"/>
        <w:contextualSpacing/>
        <w:jc w:val="both"/>
        <w:rPr>
          <w:noProof/>
          <w:sz w:val="24"/>
          <w:szCs w:val="24"/>
          <w:lang w:val="ru-RU"/>
        </w:rPr>
      </w:pPr>
    </w:p>
    <w:p w:rsidR="00BF67C5" w:rsidRDefault="009E47D9" w:rsidP="0029388F">
      <w:pPr>
        <w:shd w:val="clear" w:color="auto" w:fill="FFFFFF"/>
        <w:ind w:firstLine="708"/>
        <w:jc w:val="both"/>
        <w:rPr>
          <w:b/>
          <w:bCs/>
          <w:sz w:val="24"/>
          <w:szCs w:val="24"/>
          <w:lang w:eastAsia="en-US"/>
        </w:rPr>
      </w:pPr>
      <w:r w:rsidRPr="00833B8B">
        <w:rPr>
          <w:b/>
          <w:sz w:val="24"/>
          <w:szCs w:val="24"/>
          <w:lang w:eastAsia="en-US"/>
        </w:rPr>
        <w:t>1.</w:t>
      </w:r>
      <w:r w:rsidRPr="00833B8B">
        <w:rPr>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sidR="00BF67C5">
        <w:rPr>
          <w:sz w:val="24"/>
          <w:szCs w:val="24"/>
          <w:lang w:eastAsia="en-US"/>
        </w:rPr>
        <w:t>,</w:t>
      </w:r>
      <w:r w:rsidRPr="00833B8B">
        <w:rPr>
          <w:sz w:val="24"/>
          <w:szCs w:val="24"/>
          <w:lang w:eastAsia="en-US"/>
        </w:rPr>
        <w:t xml:space="preserve"> с предмет:</w:t>
      </w:r>
      <w:r w:rsidRPr="00833B8B">
        <w:rPr>
          <w:b/>
          <w:bCs/>
          <w:sz w:val="24"/>
          <w:szCs w:val="24"/>
          <w:lang w:eastAsia="en-US"/>
        </w:rPr>
        <w:t xml:space="preserve"> </w:t>
      </w:r>
    </w:p>
    <w:p w:rsidR="009E47D9" w:rsidRDefault="009E47D9" w:rsidP="00BF67C5">
      <w:pPr>
        <w:shd w:val="clear" w:color="auto" w:fill="FFFFFF"/>
        <w:jc w:val="both"/>
        <w:rPr>
          <w:b/>
          <w:sz w:val="24"/>
          <w:szCs w:val="24"/>
          <w:lang w:eastAsia="en-US"/>
        </w:rPr>
      </w:pPr>
      <w:r w:rsidRPr="0007182F">
        <w:rPr>
          <w:b/>
          <w:sz w:val="24"/>
          <w:szCs w:val="24"/>
          <w:lan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p>
    <w:p w:rsidR="00BF67C5" w:rsidRPr="0007182F" w:rsidRDefault="00BF67C5" w:rsidP="0029388F">
      <w:pPr>
        <w:shd w:val="clear" w:color="auto" w:fill="FFFFFF"/>
        <w:ind w:firstLine="708"/>
        <w:jc w:val="both"/>
        <w:rPr>
          <w:b/>
          <w:sz w:val="24"/>
          <w:szCs w:val="24"/>
          <w:lang w:eastAsia="en-US"/>
        </w:rPr>
      </w:pPr>
    </w:p>
    <w:p w:rsidR="009E47D9" w:rsidRDefault="009E47D9" w:rsidP="0029388F">
      <w:pPr>
        <w:shd w:val="clear" w:color="auto" w:fill="FFFFFF"/>
        <w:autoSpaceDE w:val="0"/>
        <w:autoSpaceDN w:val="0"/>
        <w:adjustRightInd w:val="0"/>
        <w:ind w:firstLine="708"/>
        <w:jc w:val="both"/>
        <w:rPr>
          <w:sz w:val="24"/>
          <w:szCs w:val="24"/>
          <w:lang w:eastAsia="en-US"/>
        </w:rPr>
      </w:pPr>
      <w:r w:rsidRPr="00833B8B">
        <w:rPr>
          <w:b/>
          <w:sz w:val="24"/>
          <w:szCs w:val="24"/>
          <w:lang w:eastAsia="en-US"/>
        </w:rPr>
        <w:t>2.</w:t>
      </w:r>
      <w:r w:rsidRPr="00833B8B">
        <w:rPr>
          <w:sz w:val="24"/>
          <w:szCs w:val="24"/>
          <w:lang w:eastAsia="en-US"/>
        </w:rPr>
        <w:t xml:space="preserve"> Декларираме, че сме получили посредством „Профила на купувача” документация</w:t>
      </w:r>
      <w:r w:rsidR="00BF67C5">
        <w:rPr>
          <w:sz w:val="24"/>
          <w:szCs w:val="24"/>
          <w:lang w:eastAsia="en-US"/>
        </w:rPr>
        <w:t>та</w:t>
      </w:r>
      <w:r w:rsidRPr="00833B8B">
        <w:rPr>
          <w:sz w:val="24"/>
          <w:szCs w:val="24"/>
          <w:lang w:eastAsia="en-US"/>
        </w:rPr>
        <w:t xml:space="preserve">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BF67C5" w:rsidRPr="00833B8B" w:rsidRDefault="00BF67C5" w:rsidP="0029388F">
      <w:pPr>
        <w:shd w:val="clear" w:color="auto" w:fill="FFFFFF"/>
        <w:autoSpaceDE w:val="0"/>
        <w:autoSpaceDN w:val="0"/>
        <w:adjustRightInd w:val="0"/>
        <w:ind w:firstLine="708"/>
        <w:jc w:val="both"/>
        <w:rPr>
          <w:sz w:val="24"/>
          <w:szCs w:val="24"/>
          <w:lang w:eastAsia="en-US"/>
        </w:rPr>
      </w:pPr>
    </w:p>
    <w:p w:rsidR="009E47D9" w:rsidRPr="00BF67C5" w:rsidRDefault="009E47D9" w:rsidP="0029388F">
      <w:pPr>
        <w:shd w:val="clear" w:color="auto" w:fill="FFFFFF"/>
        <w:tabs>
          <w:tab w:val="left" w:pos="709"/>
        </w:tabs>
        <w:autoSpaceDE w:val="0"/>
        <w:autoSpaceDN w:val="0"/>
        <w:adjustRightInd w:val="0"/>
        <w:jc w:val="both"/>
        <w:rPr>
          <w:sz w:val="24"/>
          <w:szCs w:val="24"/>
          <w:lang w:eastAsia="en-US"/>
        </w:rPr>
      </w:pPr>
      <w:r w:rsidRPr="00BF67C5">
        <w:rPr>
          <w:sz w:val="24"/>
          <w:szCs w:val="24"/>
          <w:lang w:eastAsia="en-US"/>
        </w:rPr>
        <w:t xml:space="preserve">          </w:t>
      </w:r>
      <w:r w:rsidRPr="00BF67C5">
        <w:rPr>
          <w:sz w:val="24"/>
          <w:szCs w:val="24"/>
          <w:lang w:eastAsia="en-US"/>
        </w:rPr>
        <w:tab/>
      </w:r>
      <w:r w:rsidRPr="00BF67C5">
        <w:rPr>
          <w:b/>
          <w:sz w:val="24"/>
          <w:szCs w:val="24"/>
          <w:lang w:eastAsia="en-US"/>
        </w:rPr>
        <w:t>3.</w:t>
      </w:r>
      <w:r w:rsidRPr="00BF67C5">
        <w:rPr>
          <w:sz w:val="24"/>
          <w:szCs w:val="24"/>
          <w:lang w:eastAsia="en-US"/>
        </w:rPr>
        <w:t xml:space="preserve">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9E47D9" w:rsidRPr="00833B8B" w:rsidRDefault="009E47D9" w:rsidP="0029388F">
      <w:pPr>
        <w:widowControl w:val="0"/>
        <w:shd w:val="clear" w:color="auto" w:fill="FFFFFF"/>
        <w:ind w:firstLine="540"/>
        <w:jc w:val="both"/>
        <w:rPr>
          <w:b/>
          <w:sz w:val="24"/>
          <w:szCs w:val="24"/>
          <w:lang w:eastAsia="en-US"/>
        </w:rPr>
      </w:pPr>
    </w:p>
    <w:p w:rsidR="009E47D9" w:rsidRPr="00EA3C59" w:rsidRDefault="009E47D9" w:rsidP="0029388F">
      <w:pPr>
        <w:jc w:val="both"/>
        <w:rPr>
          <w:noProof/>
          <w:sz w:val="24"/>
          <w:szCs w:val="24"/>
          <w:lang w:val="ru-RU"/>
        </w:rPr>
      </w:pPr>
      <w:r w:rsidRPr="00EA3C59">
        <w:rPr>
          <w:noProof/>
          <w:sz w:val="24"/>
          <w:szCs w:val="24"/>
          <w:lang w:val="ru-RU"/>
        </w:rPr>
        <w:lastRenderedPageBreak/>
        <w:t xml:space="preserve"> </w:t>
      </w:r>
      <w:r w:rsidRPr="00EA3C59">
        <w:rPr>
          <w:noProof/>
          <w:sz w:val="24"/>
          <w:szCs w:val="24"/>
          <w:lang w:val="ru-RU"/>
        </w:rPr>
        <w:tab/>
      </w:r>
    </w:p>
    <w:p w:rsidR="009E47D9" w:rsidRPr="00EA3C59" w:rsidRDefault="009E47D9" w:rsidP="0029388F">
      <w:pPr>
        <w:jc w:val="both"/>
        <w:rPr>
          <w:noProof/>
          <w:sz w:val="24"/>
          <w:szCs w:val="24"/>
          <w:lang w:val="ru-RU"/>
        </w:rPr>
      </w:pPr>
    </w:p>
    <w:p w:rsidR="009E47D9" w:rsidRPr="00EA3C59" w:rsidRDefault="009E47D9" w:rsidP="00D540A8">
      <w:pPr>
        <w:ind w:firstLine="708"/>
        <w:jc w:val="both"/>
        <w:rPr>
          <w:b/>
          <w:noProof/>
          <w:sz w:val="24"/>
          <w:szCs w:val="24"/>
          <w:lang w:val="ru-RU"/>
        </w:rPr>
      </w:pPr>
      <w:r w:rsidRPr="00833B8B">
        <w:rPr>
          <w:b/>
          <w:noProof/>
          <w:sz w:val="24"/>
          <w:szCs w:val="24"/>
        </w:rPr>
        <w:t>П</w:t>
      </w:r>
      <w:r w:rsidRPr="00EA3C59">
        <w:rPr>
          <w:b/>
          <w:noProof/>
          <w:sz w:val="24"/>
          <w:szCs w:val="24"/>
          <w:lang w:val="ru-RU"/>
        </w:rPr>
        <w:t>риложения:</w:t>
      </w:r>
    </w:p>
    <w:p w:rsidR="009E47D9" w:rsidRPr="00EA3C59" w:rsidRDefault="009E47D9" w:rsidP="0029388F">
      <w:pPr>
        <w:ind w:firstLine="708"/>
        <w:jc w:val="both"/>
        <w:rPr>
          <w:noProof/>
          <w:sz w:val="24"/>
          <w:szCs w:val="24"/>
          <w:lang w:val="ru-RU"/>
        </w:rPr>
      </w:pPr>
      <w:r w:rsidRPr="00EA3C59">
        <w:rPr>
          <w:noProof/>
          <w:sz w:val="24"/>
          <w:szCs w:val="24"/>
          <w:lang w:val="ru-RU"/>
        </w:rPr>
        <w:t xml:space="preserve">1. Предложение за изпълнение на поръчката в съответствие с техническата спецификация и изискванията на възложителя – (свободна редакция). </w:t>
      </w:r>
    </w:p>
    <w:p w:rsidR="009E47D9" w:rsidRPr="00833B8B" w:rsidRDefault="009E47D9" w:rsidP="0029388F">
      <w:pPr>
        <w:ind w:firstLine="708"/>
        <w:jc w:val="both"/>
        <w:rPr>
          <w:i/>
          <w:noProof/>
          <w:sz w:val="24"/>
          <w:szCs w:val="24"/>
        </w:rPr>
      </w:pPr>
      <w:r w:rsidRPr="00EA3C59">
        <w:rPr>
          <w:i/>
          <w:noProof/>
          <w:sz w:val="24"/>
          <w:szCs w:val="24"/>
          <w:lang w:val="ru-RU"/>
        </w:rPr>
        <w:t xml:space="preserve">Забележка: </w:t>
      </w:r>
    </w:p>
    <w:p w:rsidR="009E47D9" w:rsidRDefault="009E47D9" w:rsidP="0029388F">
      <w:pPr>
        <w:ind w:firstLine="708"/>
        <w:jc w:val="both"/>
        <w:rPr>
          <w:i/>
          <w:noProof/>
          <w:sz w:val="24"/>
          <w:szCs w:val="24"/>
          <w:lang w:val="ru-RU"/>
        </w:rPr>
      </w:pPr>
      <w:r w:rsidRPr="00EA3C59">
        <w:rPr>
          <w:i/>
          <w:noProof/>
          <w:sz w:val="24"/>
          <w:szCs w:val="24"/>
          <w:lang w:val="ru-RU"/>
        </w:rPr>
        <w:t>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 изискванията на възложителя.</w:t>
      </w:r>
      <w:r w:rsidRPr="00EA3C59">
        <w:rPr>
          <w:i/>
          <w:noProof/>
          <w:sz w:val="24"/>
          <w:szCs w:val="24"/>
          <w:lang w:val="ru-RU"/>
        </w:rPr>
        <w:tab/>
      </w:r>
    </w:p>
    <w:p w:rsidR="00D540A8" w:rsidRPr="00EA3C59" w:rsidRDefault="00D540A8" w:rsidP="0029388F">
      <w:pPr>
        <w:ind w:firstLine="708"/>
        <w:jc w:val="both"/>
        <w:rPr>
          <w:i/>
          <w:noProof/>
          <w:sz w:val="24"/>
          <w:szCs w:val="24"/>
          <w:lang w:val="ru-RU"/>
        </w:rPr>
      </w:pPr>
    </w:p>
    <w:p w:rsidR="009E47D9" w:rsidRDefault="009E47D9" w:rsidP="0029388F">
      <w:pPr>
        <w:ind w:firstLine="708"/>
        <w:jc w:val="both"/>
        <w:rPr>
          <w:noProof/>
          <w:sz w:val="24"/>
          <w:szCs w:val="24"/>
          <w:lang w:val="ru-RU"/>
        </w:rPr>
      </w:pPr>
      <w:r w:rsidRPr="00EA3C59">
        <w:rPr>
          <w:noProof/>
          <w:sz w:val="24"/>
          <w:szCs w:val="24"/>
          <w:lang w:val="ru-RU"/>
        </w:rPr>
        <w:t>2. Документ за упълномощаване, когато лицето, което подава офертата, не е законният представител на участн</w:t>
      </w:r>
      <w:r w:rsidR="00D540A8">
        <w:rPr>
          <w:noProof/>
          <w:sz w:val="24"/>
          <w:szCs w:val="24"/>
          <w:lang w:val="ru-RU"/>
        </w:rPr>
        <w:t>ика.</w:t>
      </w:r>
    </w:p>
    <w:p w:rsidR="00D540A8" w:rsidRPr="00EA3C59" w:rsidRDefault="00D540A8" w:rsidP="0029388F">
      <w:pPr>
        <w:ind w:firstLine="708"/>
        <w:jc w:val="both"/>
        <w:rPr>
          <w:noProof/>
          <w:sz w:val="24"/>
          <w:szCs w:val="24"/>
          <w:lang w:val="ru-RU"/>
        </w:rPr>
      </w:pPr>
    </w:p>
    <w:p w:rsidR="009E47D9" w:rsidRDefault="009E47D9" w:rsidP="0029388F">
      <w:pPr>
        <w:ind w:firstLine="708"/>
        <w:jc w:val="both"/>
        <w:rPr>
          <w:noProof/>
          <w:sz w:val="24"/>
          <w:szCs w:val="24"/>
          <w:lang w:val="ru-RU"/>
        </w:rPr>
      </w:pPr>
      <w:r w:rsidRPr="00EA3C59">
        <w:rPr>
          <w:noProof/>
          <w:sz w:val="24"/>
          <w:szCs w:val="24"/>
          <w:lang w:val="ru-RU"/>
        </w:rPr>
        <w:t>3. Декларация за съгласие с клаузите на приложения проект на договор – (</w:t>
      </w:r>
      <w:r w:rsidR="00D540A8">
        <w:rPr>
          <w:noProof/>
          <w:sz w:val="24"/>
          <w:szCs w:val="24"/>
          <w:lang w:val="ru-RU" w:eastAsia="ar-SA"/>
        </w:rPr>
        <w:t>П</w:t>
      </w:r>
      <w:r w:rsidRPr="00EA3C59">
        <w:rPr>
          <w:noProof/>
          <w:sz w:val="24"/>
          <w:szCs w:val="24"/>
          <w:lang w:val="ru-RU" w:eastAsia="ar-SA"/>
        </w:rPr>
        <w:t>риложение</w:t>
      </w:r>
      <w:r w:rsidRPr="00EA3C59">
        <w:rPr>
          <w:noProof/>
          <w:sz w:val="24"/>
          <w:szCs w:val="24"/>
          <w:lang w:val="ru-RU"/>
        </w:rPr>
        <w:t xml:space="preserve"> №</w:t>
      </w:r>
      <w:r w:rsidRPr="00833B8B">
        <w:rPr>
          <w:noProof/>
          <w:sz w:val="24"/>
          <w:szCs w:val="24"/>
        </w:rPr>
        <w:t xml:space="preserve"> </w:t>
      </w:r>
      <w:r w:rsidR="00D540A8">
        <w:rPr>
          <w:noProof/>
          <w:sz w:val="24"/>
          <w:szCs w:val="24"/>
          <w:lang w:val="ru-RU"/>
        </w:rPr>
        <w:t>8).</w:t>
      </w:r>
    </w:p>
    <w:p w:rsidR="00D540A8" w:rsidRPr="00EA3C59" w:rsidRDefault="00D540A8" w:rsidP="0029388F">
      <w:pPr>
        <w:ind w:firstLine="708"/>
        <w:jc w:val="both"/>
        <w:rPr>
          <w:noProof/>
          <w:sz w:val="24"/>
          <w:szCs w:val="24"/>
          <w:lang w:val="ru-RU"/>
        </w:rPr>
      </w:pPr>
    </w:p>
    <w:p w:rsidR="009E47D9" w:rsidRPr="00EA3C59" w:rsidRDefault="009E47D9" w:rsidP="0029388F">
      <w:pPr>
        <w:ind w:firstLine="708"/>
        <w:jc w:val="both"/>
        <w:rPr>
          <w:noProof/>
          <w:sz w:val="24"/>
          <w:szCs w:val="24"/>
          <w:lang w:val="ru-RU"/>
        </w:rPr>
      </w:pPr>
      <w:r w:rsidRPr="00EA3C59">
        <w:rPr>
          <w:noProof/>
          <w:sz w:val="24"/>
          <w:szCs w:val="24"/>
          <w:lang w:val="ru-RU"/>
        </w:rPr>
        <w:t>4. Декларация за срока на валидност на офертата – (</w:t>
      </w:r>
      <w:r w:rsidR="00D540A8">
        <w:rPr>
          <w:noProof/>
          <w:sz w:val="24"/>
          <w:szCs w:val="24"/>
          <w:lang w:val="ru-RU"/>
        </w:rPr>
        <w:t>П</w:t>
      </w:r>
      <w:r w:rsidRPr="00EA3C59">
        <w:rPr>
          <w:noProof/>
          <w:sz w:val="24"/>
          <w:szCs w:val="24"/>
          <w:lang w:val="ru-RU" w:eastAsia="ar-SA"/>
        </w:rPr>
        <w:t xml:space="preserve">риложение </w:t>
      </w:r>
      <w:r w:rsidRPr="00EA3C59">
        <w:rPr>
          <w:noProof/>
          <w:sz w:val="24"/>
          <w:szCs w:val="24"/>
          <w:lang w:val="ru-RU"/>
        </w:rPr>
        <w:t>№</w:t>
      </w:r>
      <w:r w:rsidRPr="00833B8B">
        <w:rPr>
          <w:noProof/>
          <w:sz w:val="24"/>
          <w:szCs w:val="24"/>
        </w:rPr>
        <w:t xml:space="preserve"> </w:t>
      </w:r>
      <w:r w:rsidR="00D540A8">
        <w:rPr>
          <w:noProof/>
          <w:sz w:val="24"/>
          <w:szCs w:val="24"/>
          <w:lang w:val="ru-RU"/>
        </w:rPr>
        <w:t>9).</w:t>
      </w:r>
    </w:p>
    <w:p w:rsidR="009E47D9" w:rsidRPr="00EA3C59" w:rsidRDefault="009E47D9" w:rsidP="0029388F">
      <w:pPr>
        <w:jc w:val="both"/>
        <w:rPr>
          <w:b/>
          <w:bCs/>
          <w:noProof/>
          <w:sz w:val="24"/>
          <w:szCs w:val="24"/>
          <w:lang w:val="ru-RU"/>
        </w:rPr>
      </w:pPr>
    </w:p>
    <w:p w:rsidR="009E47D9" w:rsidRPr="00EA3C59" w:rsidRDefault="009E47D9" w:rsidP="0029388F">
      <w:pPr>
        <w:jc w:val="both"/>
        <w:rPr>
          <w:b/>
          <w:bCs/>
          <w:noProof/>
          <w:sz w:val="24"/>
          <w:szCs w:val="24"/>
          <w:lang w:val="ru-RU"/>
        </w:rPr>
      </w:pPr>
    </w:p>
    <w:p w:rsidR="009E47D9" w:rsidRPr="00EA3C59" w:rsidRDefault="009E47D9" w:rsidP="0029388F">
      <w:pPr>
        <w:jc w:val="both"/>
        <w:rPr>
          <w:b/>
          <w:bCs/>
          <w:noProof/>
          <w:sz w:val="24"/>
          <w:szCs w:val="24"/>
          <w:lang w:val="ru-RU"/>
        </w:rPr>
      </w:pPr>
    </w:p>
    <w:p w:rsidR="009E47D9" w:rsidRPr="00EA3C59" w:rsidRDefault="009E47D9" w:rsidP="00D540A8">
      <w:pPr>
        <w:ind w:firstLine="708"/>
        <w:jc w:val="both"/>
        <w:rPr>
          <w:b/>
          <w:bCs/>
          <w:noProof/>
          <w:sz w:val="24"/>
          <w:szCs w:val="24"/>
          <w:lang w:val="ru-RU"/>
        </w:rPr>
      </w:pPr>
      <w:r w:rsidRPr="00EA3C59">
        <w:rPr>
          <w:b/>
          <w:bCs/>
          <w:noProof/>
          <w:sz w:val="24"/>
          <w:szCs w:val="24"/>
          <w:lang w:val="ru-RU"/>
        </w:rPr>
        <w:t xml:space="preserve">Забележка: </w:t>
      </w:r>
    </w:p>
    <w:p w:rsidR="009E47D9" w:rsidRPr="00EA3C59" w:rsidRDefault="009E47D9" w:rsidP="00D540A8">
      <w:pPr>
        <w:ind w:firstLine="708"/>
        <w:jc w:val="both"/>
        <w:rPr>
          <w:b/>
          <w:bCs/>
          <w:noProof/>
          <w:sz w:val="24"/>
          <w:szCs w:val="24"/>
          <w:lang w:val="ru-RU"/>
        </w:rPr>
      </w:pPr>
      <w:r w:rsidRPr="00EA3C59">
        <w:rPr>
          <w:b/>
          <w:bCs/>
          <w:noProof/>
          <w:sz w:val="24"/>
          <w:szCs w:val="24"/>
          <w:lang w:val="ru-RU"/>
        </w:rPr>
        <w:t>* „Техническо  предложение“ (Приложение № 7) и неговите приложения се подават за всяка обособена позиция за която участника кандидатства поотделно.</w:t>
      </w:r>
    </w:p>
    <w:p w:rsidR="009E47D9" w:rsidRPr="00EA3C59" w:rsidRDefault="009E47D9" w:rsidP="0029388F">
      <w:pPr>
        <w:jc w:val="both"/>
        <w:rPr>
          <w:noProof/>
          <w:sz w:val="24"/>
          <w:szCs w:val="24"/>
          <w:lang w:val="ru-RU"/>
        </w:rPr>
      </w:pPr>
    </w:p>
    <w:p w:rsidR="009E47D9" w:rsidRPr="00EA3C59" w:rsidRDefault="009E47D9" w:rsidP="0029388F">
      <w:pPr>
        <w:jc w:val="both"/>
        <w:rPr>
          <w:noProof/>
          <w:sz w:val="24"/>
          <w:szCs w:val="24"/>
          <w:lang w:val="ru-RU"/>
        </w:rPr>
      </w:pPr>
    </w:p>
    <w:p w:rsidR="009E47D9" w:rsidRPr="00EA3C59" w:rsidRDefault="009E47D9" w:rsidP="0029388F">
      <w:pPr>
        <w:jc w:val="both"/>
        <w:rPr>
          <w:noProof/>
          <w:sz w:val="24"/>
          <w:szCs w:val="24"/>
          <w:lang w:val="ru-RU"/>
        </w:rPr>
      </w:pPr>
    </w:p>
    <w:p w:rsidR="009E47D9" w:rsidRPr="00EA3C59" w:rsidRDefault="009E47D9" w:rsidP="0029388F">
      <w:pPr>
        <w:jc w:val="both"/>
        <w:rPr>
          <w:noProof/>
          <w:sz w:val="24"/>
          <w:szCs w:val="24"/>
          <w:lang w:val="ru-RU"/>
        </w:rPr>
      </w:pPr>
    </w:p>
    <w:p w:rsidR="009E47D9" w:rsidRPr="00833B8B" w:rsidRDefault="009E47D9" w:rsidP="0029388F">
      <w:pPr>
        <w:jc w:val="both"/>
        <w:rPr>
          <w:noProof/>
          <w:sz w:val="24"/>
          <w:szCs w:val="24"/>
        </w:rPr>
      </w:pPr>
      <w:r w:rsidRPr="00EA3C59">
        <w:rPr>
          <w:noProof/>
          <w:sz w:val="24"/>
          <w:szCs w:val="24"/>
          <w:lang w:val="ru-RU"/>
        </w:rPr>
        <w:t>Дата:………………</w:t>
      </w:r>
      <w:r>
        <w:rPr>
          <w:noProof/>
          <w:sz w:val="24"/>
          <w:szCs w:val="24"/>
          <w:lang w:val="ru-RU"/>
        </w:rPr>
        <w:t>2020</w:t>
      </w:r>
      <w:r w:rsidRPr="00EA3C59">
        <w:rPr>
          <w:noProof/>
          <w:sz w:val="24"/>
          <w:szCs w:val="24"/>
          <w:lang w:val="ru-RU"/>
        </w:rPr>
        <w:t xml:space="preserve"> г</w:t>
      </w:r>
      <w:r w:rsidRPr="00EA3C59">
        <w:rPr>
          <w:b/>
          <w:bCs/>
          <w:noProof/>
          <w:sz w:val="24"/>
          <w:szCs w:val="24"/>
          <w:lang w:val="ru-RU"/>
        </w:rPr>
        <w:t xml:space="preserve">.                      </w:t>
      </w:r>
      <w:r w:rsidRPr="00EA3C59">
        <w:rPr>
          <w:b/>
          <w:bCs/>
          <w:noProof/>
          <w:sz w:val="24"/>
          <w:szCs w:val="24"/>
          <w:lang w:val="ru-RU"/>
        </w:rPr>
        <w:tab/>
        <w:t>ПОДПИС и ПЕЧАТ</w:t>
      </w:r>
      <w:r w:rsidRPr="00EA3C59">
        <w:rPr>
          <w:noProof/>
          <w:sz w:val="24"/>
          <w:szCs w:val="24"/>
          <w:lang w:val="ru-RU"/>
        </w:rPr>
        <w:t>:</w:t>
      </w:r>
    </w:p>
    <w:p w:rsidR="009E47D9" w:rsidRPr="00833B8B" w:rsidRDefault="009E47D9" w:rsidP="0029388F">
      <w:pPr>
        <w:jc w:val="both"/>
        <w:rPr>
          <w:noProof/>
          <w:sz w:val="24"/>
          <w:szCs w:val="24"/>
        </w:rPr>
      </w:pPr>
    </w:p>
    <w:p w:rsidR="009E47D9" w:rsidRPr="00EA3C59" w:rsidRDefault="009E47D9" w:rsidP="0029388F">
      <w:pPr>
        <w:ind w:left="2120" w:firstLine="700"/>
        <w:jc w:val="both"/>
        <w:rPr>
          <w:noProof/>
          <w:sz w:val="24"/>
          <w:szCs w:val="24"/>
          <w:lang w:val="ru-RU"/>
        </w:rPr>
      </w:pPr>
      <w:r w:rsidRPr="00EA3C59">
        <w:rPr>
          <w:noProof/>
          <w:sz w:val="24"/>
          <w:szCs w:val="24"/>
          <w:lang w:val="ru-RU"/>
        </w:rPr>
        <w:t xml:space="preserve">                          __________________________</w:t>
      </w:r>
    </w:p>
    <w:p w:rsidR="009E47D9" w:rsidRPr="00833B8B" w:rsidRDefault="009E47D9" w:rsidP="0029388F">
      <w:pPr>
        <w:ind w:left="3540" w:firstLine="700"/>
        <w:rPr>
          <w:i/>
          <w:iCs/>
          <w:noProof/>
          <w:sz w:val="24"/>
          <w:szCs w:val="24"/>
        </w:rPr>
      </w:pPr>
      <w:r w:rsidRPr="00EA3C59">
        <w:rPr>
          <w:i/>
          <w:iCs/>
          <w:noProof/>
          <w:sz w:val="24"/>
          <w:szCs w:val="24"/>
          <w:lang w:val="ru-RU"/>
        </w:rPr>
        <w:t xml:space="preserve">   (име и фамилия)</w:t>
      </w:r>
    </w:p>
    <w:p w:rsidR="009E47D9" w:rsidRPr="00833B8B" w:rsidRDefault="009E47D9" w:rsidP="0029388F">
      <w:pPr>
        <w:ind w:left="3540" w:firstLine="700"/>
        <w:rPr>
          <w:i/>
          <w:iCs/>
          <w:noProof/>
          <w:sz w:val="24"/>
          <w:szCs w:val="24"/>
        </w:rPr>
      </w:pPr>
    </w:p>
    <w:p w:rsidR="009E47D9" w:rsidRPr="00EA3C59" w:rsidRDefault="009E47D9" w:rsidP="0029388F">
      <w:pPr>
        <w:ind w:left="2120" w:firstLine="700"/>
        <w:jc w:val="both"/>
        <w:rPr>
          <w:noProof/>
          <w:sz w:val="24"/>
          <w:szCs w:val="24"/>
          <w:lang w:val="ru-RU"/>
        </w:rPr>
      </w:pPr>
      <w:r w:rsidRPr="00EA3C59">
        <w:rPr>
          <w:noProof/>
          <w:sz w:val="24"/>
          <w:szCs w:val="24"/>
          <w:lang w:val="ru-RU"/>
        </w:rPr>
        <w:t xml:space="preserve">                          __________________________</w:t>
      </w:r>
    </w:p>
    <w:p w:rsidR="009E47D9" w:rsidRPr="00EA3C59" w:rsidRDefault="009E47D9" w:rsidP="0029388F">
      <w:pPr>
        <w:ind w:left="3540" w:firstLine="700"/>
        <w:jc w:val="both"/>
        <w:rPr>
          <w:i/>
          <w:iCs/>
          <w:noProof/>
          <w:sz w:val="24"/>
          <w:szCs w:val="24"/>
          <w:lang w:val="ru-RU"/>
        </w:rPr>
      </w:pPr>
      <w:r w:rsidRPr="00EA3C59">
        <w:rPr>
          <w:i/>
          <w:iCs/>
          <w:noProof/>
          <w:sz w:val="24"/>
          <w:szCs w:val="24"/>
          <w:lang w:val="ru-RU"/>
        </w:rPr>
        <w:t xml:space="preserve">  (длъжност на представляващия участника)</w:t>
      </w:r>
    </w:p>
    <w:p w:rsidR="009E47D9" w:rsidRPr="00EA3C59" w:rsidRDefault="009E47D9" w:rsidP="0029388F">
      <w:pPr>
        <w:jc w:val="right"/>
        <w:rPr>
          <w:b/>
          <w:bCs/>
          <w:noProof/>
          <w:sz w:val="24"/>
          <w:szCs w:val="24"/>
          <w:lang w:val="ru-RU"/>
        </w:rPr>
      </w:pPr>
    </w:p>
    <w:p w:rsidR="009E47D9" w:rsidRDefault="009E47D9"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Pr="00EA3C59" w:rsidRDefault="00D540A8" w:rsidP="0029388F">
      <w:pPr>
        <w:jc w:val="right"/>
        <w:rPr>
          <w:b/>
          <w:bCs/>
          <w:noProof/>
          <w:sz w:val="24"/>
          <w:szCs w:val="24"/>
          <w:lang w:val="ru-RU"/>
        </w:rPr>
      </w:pPr>
    </w:p>
    <w:p w:rsidR="009E47D9" w:rsidRPr="00EA3C59" w:rsidRDefault="009E47D9" w:rsidP="0029388F">
      <w:pPr>
        <w:jc w:val="right"/>
        <w:rPr>
          <w:i/>
          <w:iCs/>
          <w:noProof/>
          <w:sz w:val="24"/>
          <w:szCs w:val="24"/>
          <w:lang w:val="ru-RU"/>
        </w:rPr>
      </w:pPr>
      <w:r w:rsidRPr="00EA3C59">
        <w:rPr>
          <w:b/>
          <w:bCs/>
          <w:noProof/>
          <w:sz w:val="24"/>
          <w:szCs w:val="24"/>
          <w:lang w:val="ru-RU"/>
        </w:rPr>
        <w:lastRenderedPageBreak/>
        <w:t>Приложение № 8</w:t>
      </w:r>
    </w:p>
    <w:p w:rsidR="009E47D9" w:rsidRPr="00EA3C59" w:rsidRDefault="009E47D9" w:rsidP="0029388F">
      <w:pPr>
        <w:rPr>
          <w:noProof/>
          <w:sz w:val="24"/>
          <w:szCs w:val="24"/>
          <w:lang w:val="ru-RU"/>
        </w:rPr>
      </w:pPr>
      <w:r w:rsidRPr="00EA3C59">
        <w:rPr>
          <w:noProof/>
          <w:sz w:val="24"/>
          <w:szCs w:val="24"/>
          <w:lang w:val="ru-RU"/>
        </w:rPr>
        <w:t xml:space="preserve"> </w:t>
      </w:r>
    </w:p>
    <w:p w:rsidR="009E47D9" w:rsidRPr="00833B8B" w:rsidRDefault="009E47D9" w:rsidP="0029388F">
      <w:pPr>
        <w:snapToGrid w:val="0"/>
        <w:spacing w:before="120"/>
        <w:ind w:firstLine="540"/>
        <w:jc w:val="center"/>
        <w:rPr>
          <w:b/>
          <w:noProof/>
          <w:position w:val="8"/>
          <w:sz w:val="24"/>
          <w:szCs w:val="24"/>
          <w:lang w:eastAsia="en-US"/>
        </w:rPr>
      </w:pPr>
    </w:p>
    <w:p w:rsidR="009E47D9" w:rsidRPr="00D540A8" w:rsidRDefault="00D540A8" w:rsidP="00D540A8">
      <w:pPr>
        <w:snapToGrid w:val="0"/>
        <w:spacing w:before="120"/>
        <w:ind w:firstLine="540"/>
        <w:jc w:val="center"/>
        <w:rPr>
          <w:b/>
          <w:noProof/>
          <w:position w:val="8"/>
          <w:sz w:val="24"/>
          <w:szCs w:val="24"/>
          <w:lang w:val="ru-RU" w:eastAsia="en-US"/>
        </w:rPr>
      </w:pPr>
      <w:r w:rsidRPr="00D540A8">
        <w:rPr>
          <w:b/>
          <w:noProof/>
          <w:position w:val="8"/>
          <w:sz w:val="24"/>
          <w:szCs w:val="24"/>
          <w:lang w:val="ru-RU" w:eastAsia="en-US"/>
        </w:rPr>
        <w:t xml:space="preserve">ДЕКЛАРАЦИЯ </w:t>
      </w:r>
      <w:r w:rsidRPr="00D540A8">
        <w:rPr>
          <w:b/>
          <w:noProof/>
          <w:position w:val="8"/>
          <w:sz w:val="24"/>
          <w:szCs w:val="24"/>
          <w:lang w:val="ru-RU" w:eastAsia="en-US"/>
        </w:rPr>
        <w:br/>
      </w:r>
      <w:r w:rsidRPr="00D540A8">
        <w:rPr>
          <w:b/>
          <w:noProof/>
          <w:position w:val="8"/>
          <w:sz w:val="24"/>
          <w:szCs w:val="24"/>
          <w:lang w:val="ru-RU" w:eastAsia="en-US"/>
        </w:rPr>
        <w:t>за приемане на условията в проекта на договора</w:t>
      </w:r>
    </w:p>
    <w:p w:rsidR="009E47D9" w:rsidRPr="00EA3C59" w:rsidRDefault="009E47D9" w:rsidP="0029388F">
      <w:pPr>
        <w:snapToGrid w:val="0"/>
        <w:spacing w:before="120"/>
        <w:ind w:firstLine="540"/>
        <w:jc w:val="both"/>
        <w:rPr>
          <w:noProof/>
          <w:position w:val="8"/>
          <w:sz w:val="24"/>
          <w:szCs w:val="24"/>
          <w:lang w:val="ru-RU" w:eastAsia="en-US"/>
        </w:rPr>
      </w:pPr>
    </w:p>
    <w:p w:rsidR="009E47D9" w:rsidRPr="00EA3C59" w:rsidRDefault="009E47D9" w:rsidP="0029388F">
      <w:pPr>
        <w:snapToGrid w:val="0"/>
        <w:ind w:firstLine="720"/>
        <w:rPr>
          <w:noProof/>
          <w:sz w:val="24"/>
          <w:szCs w:val="24"/>
          <w:lang w:val="ru-RU" w:eastAsia="en-US"/>
        </w:rPr>
      </w:pPr>
      <w:r w:rsidRPr="00EA3C59">
        <w:rPr>
          <w:noProof/>
          <w:sz w:val="24"/>
          <w:szCs w:val="24"/>
          <w:lang w:val="ru-RU" w:eastAsia="en-US"/>
        </w:rPr>
        <w:t>Долуподписаният/ата......................................................................................................в качеството  си на......................................................................................................................</w:t>
      </w:r>
    </w:p>
    <w:p w:rsidR="009E47D9" w:rsidRPr="00EA3C59" w:rsidRDefault="009E47D9" w:rsidP="0029388F">
      <w:pPr>
        <w:snapToGrid w:val="0"/>
        <w:ind w:firstLine="720"/>
        <w:rPr>
          <w:noProof/>
          <w:sz w:val="24"/>
          <w:szCs w:val="24"/>
          <w:lang w:val="ru-RU" w:eastAsia="en-US"/>
        </w:rPr>
      </w:pPr>
      <w:r w:rsidRPr="00EA3C59">
        <w:rPr>
          <w:noProof/>
          <w:sz w:val="24"/>
          <w:szCs w:val="24"/>
          <w:lang w:val="ru-RU" w:eastAsia="en-US"/>
        </w:rPr>
        <w:t xml:space="preserve">           </w:t>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t>/ръководител, управител, директор и др./</w:t>
      </w:r>
    </w:p>
    <w:p w:rsidR="009E47D9" w:rsidRPr="00EA3C59" w:rsidRDefault="009E47D9" w:rsidP="0029388F">
      <w:pPr>
        <w:snapToGrid w:val="0"/>
        <w:rPr>
          <w:noProof/>
          <w:sz w:val="24"/>
          <w:szCs w:val="24"/>
          <w:lang w:val="ru-RU" w:eastAsia="en-US"/>
        </w:rPr>
      </w:pPr>
      <w:r w:rsidRPr="00EA3C59">
        <w:rPr>
          <w:noProof/>
          <w:sz w:val="24"/>
          <w:szCs w:val="24"/>
          <w:lang w:val="ru-RU" w:eastAsia="en-US"/>
        </w:rPr>
        <w:t>на ................................................................................................................................................,</w:t>
      </w:r>
    </w:p>
    <w:p w:rsidR="009E47D9" w:rsidRPr="00EA3C59" w:rsidRDefault="009E47D9" w:rsidP="0029388F">
      <w:pPr>
        <w:snapToGrid w:val="0"/>
        <w:rPr>
          <w:noProof/>
          <w:sz w:val="24"/>
          <w:szCs w:val="24"/>
          <w:lang w:val="ru-RU" w:eastAsia="en-US"/>
        </w:rPr>
      </w:pPr>
      <w:r w:rsidRPr="00EA3C59">
        <w:rPr>
          <w:noProof/>
          <w:sz w:val="24"/>
          <w:szCs w:val="24"/>
          <w:lang w:val="ru-RU" w:eastAsia="en-US"/>
        </w:rPr>
        <w:t xml:space="preserve"> </w:t>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t>/наименование на участника/</w:t>
      </w:r>
    </w:p>
    <w:p w:rsidR="009E47D9" w:rsidRPr="00EA3C59" w:rsidRDefault="009E47D9" w:rsidP="0029388F">
      <w:pPr>
        <w:snapToGrid w:val="0"/>
        <w:rPr>
          <w:noProof/>
          <w:sz w:val="24"/>
          <w:szCs w:val="24"/>
          <w:lang w:val="ru-RU" w:eastAsia="en-US"/>
        </w:rPr>
      </w:pPr>
    </w:p>
    <w:p w:rsidR="009E47D9" w:rsidRPr="00D540A8" w:rsidRDefault="009E47D9" w:rsidP="0029388F">
      <w:pPr>
        <w:snapToGrid w:val="0"/>
        <w:rPr>
          <w:b/>
          <w:noProof/>
          <w:sz w:val="24"/>
          <w:szCs w:val="24"/>
          <w:lang w:val="ru-RU" w:eastAsia="en-US"/>
        </w:rPr>
      </w:pPr>
    </w:p>
    <w:p w:rsidR="009E47D9" w:rsidRPr="00D540A8" w:rsidRDefault="009E47D9" w:rsidP="0029388F">
      <w:pPr>
        <w:snapToGrid w:val="0"/>
        <w:ind w:left="2160" w:hanging="2160"/>
        <w:jc w:val="center"/>
        <w:rPr>
          <w:b/>
          <w:noProof/>
          <w:sz w:val="24"/>
          <w:szCs w:val="24"/>
          <w:lang w:val="ru-RU" w:eastAsia="en-US"/>
        </w:rPr>
      </w:pPr>
      <w:r w:rsidRPr="00D540A8">
        <w:rPr>
          <w:b/>
          <w:noProof/>
          <w:sz w:val="24"/>
          <w:szCs w:val="24"/>
          <w:lang w:val="ru-RU" w:eastAsia="en-US"/>
        </w:rPr>
        <w:t>ДЕКЛАРИРАМ:</w:t>
      </w:r>
    </w:p>
    <w:p w:rsidR="009E47D9" w:rsidRPr="00EA3C59" w:rsidRDefault="009E47D9" w:rsidP="0029388F">
      <w:pPr>
        <w:snapToGrid w:val="0"/>
        <w:jc w:val="center"/>
        <w:rPr>
          <w:noProof/>
          <w:sz w:val="24"/>
          <w:szCs w:val="24"/>
          <w:lang w:val="ru-RU" w:eastAsia="en-US"/>
        </w:rPr>
      </w:pPr>
    </w:p>
    <w:p w:rsidR="009E47D9" w:rsidRPr="00EA3C59" w:rsidRDefault="009E47D9" w:rsidP="0029388F">
      <w:pPr>
        <w:snapToGrid w:val="0"/>
        <w:ind w:firstLine="708"/>
        <w:jc w:val="both"/>
        <w:rPr>
          <w:noProof/>
          <w:position w:val="8"/>
          <w:sz w:val="24"/>
          <w:szCs w:val="24"/>
          <w:lang w:val="ru-RU" w:eastAsia="en-US"/>
        </w:rPr>
      </w:pPr>
      <w:r w:rsidRPr="00EA3C59">
        <w:rPr>
          <w:noProof/>
          <w:position w:val="8"/>
          <w:sz w:val="24"/>
          <w:szCs w:val="24"/>
          <w:lang w:val="ru-RU" w:eastAsia="en-US"/>
        </w:rPr>
        <w:t>Запознат съм и приемам условията в проекта на договора, приложен към документацията за настоящата обществена поръчка.</w:t>
      </w:r>
    </w:p>
    <w:p w:rsidR="009E47D9" w:rsidRPr="00EA3C59" w:rsidRDefault="009E47D9" w:rsidP="0029388F">
      <w:pPr>
        <w:snapToGrid w:val="0"/>
        <w:jc w:val="both"/>
        <w:rPr>
          <w:noProof/>
          <w:position w:val="8"/>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833B8B" w:rsidRDefault="009E47D9" w:rsidP="0029388F">
      <w:pPr>
        <w:snapToGrid w:val="0"/>
        <w:rPr>
          <w:noProof/>
          <w:sz w:val="24"/>
          <w:szCs w:val="24"/>
          <w:lang w:eastAsia="en-US"/>
        </w:rPr>
      </w:pPr>
      <w:r w:rsidRPr="00EA3C59">
        <w:rPr>
          <w:noProof/>
          <w:sz w:val="24"/>
          <w:szCs w:val="24"/>
          <w:u w:val="single"/>
          <w:lang w:val="ru-RU" w:eastAsia="en-US"/>
        </w:rPr>
        <w:tab/>
      </w:r>
      <w:r w:rsidRPr="00EA3C59">
        <w:rPr>
          <w:noProof/>
          <w:sz w:val="24"/>
          <w:szCs w:val="24"/>
          <w:u w:val="single"/>
          <w:lang w:val="ru-RU" w:eastAsia="en-US"/>
        </w:rPr>
        <w:tab/>
      </w:r>
      <w:r w:rsidRPr="00EA3C59">
        <w:rPr>
          <w:noProof/>
          <w:sz w:val="24"/>
          <w:szCs w:val="24"/>
          <w:u w:val="single"/>
          <w:lang w:val="ru-RU" w:eastAsia="en-US"/>
        </w:rPr>
        <w:tab/>
        <w:t xml:space="preserve"> </w:t>
      </w:r>
      <w:r w:rsidRPr="00833B8B">
        <w:rPr>
          <w:noProof/>
          <w:sz w:val="24"/>
          <w:szCs w:val="24"/>
          <w:lang w:eastAsia="en-US"/>
        </w:rPr>
        <w:t xml:space="preserve">г.                 </w:t>
      </w:r>
      <w:r w:rsidRPr="00833B8B">
        <w:rPr>
          <w:noProof/>
          <w:sz w:val="24"/>
          <w:szCs w:val="24"/>
          <w:lang w:eastAsia="en-US"/>
        </w:rPr>
        <w:tab/>
      </w:r>
      <w:r w:rsidRPr="00833B8B">
        <w:rPr>
          <w:noProof/>
          <w:sz w:val="24"/>
          <w:szCs w:val="24"/>
          <w:lang w:eastAsia="en-US"/>
        </w:rPr>
        <w:tab/>
        <w:t xml:space="preserve">Декларатор: </w:t>
      </w:r>
      <w:r w:rsidRPr="00833B8B">
        <w:rPr>
          <w:noProof/>
          <w:sz w:val="24"/>
          <w:szCs w:val="24"/>
          <w:lang w:eastAsia="en-US"/>
        </w:rPr>
        <w:softHyphen/>
      </w:r>
      <w:r w:rsidRPr="00833B8B">
        <w:rPr>
          <w:noProof/>
          <w:sz w:val="24"/>
          <w:szCs w:val="24"/>
          <w:u w:val="single"/>
          <w:lang w:eastAsia="en-US"/>
        </w:rPr>
        <w:tab/>
      </w:r>
      <w:r w:rsidRPr="00833B8B">
        <w:rPr>
          <w:noProof/>
          <w:sz w:val="24"/>
          <w:szCs w:val="24"/>
          <w:u w:val="single"/>
          <w:lang w:eastAsia="en-US"/>
        </w:rPr>
        <w:tab/>
      </w:r>
      <w:r w:rsidRPr="00833B8B">
        <w:rPr>
          <w:noProof/>
          <w:sz w:val="24"/>
          <w:szCs w:val="24"/>
          <w:u w:val="single"/>
          <w:lang w:eastAsia="en-US"/>
        </w:rPr>
        <w:tab/>
      </w:r>
    </w:p>
    <w:p w:rsidR="009E47D9" w:rsidRPr="00EA3C59" w:rsidRDefault="009E47D9" w:rsidP="0029388F">
      <w:pPr>
        <w:tabs>
          <w:tab w:val="left" w:pos="6424"/>
        </w:tabs>
        <w:rPr>
          <w:iCs/>
          <w:noProof/>
          <w:sz w:val="24"/>
          <w:szCs w:val="24"/>
          <w:lang w:val="ru-RU" w:eastAsia="en-US"/>
        </w:rPr>
      </w:pPr>
      <w:r w:rsidRPr="00EA3C59">
        <w:rPr>
          <w:iCs/>
          <w:noProof/>
          <w:sz w:val="24"/>
          <w:szCs w:val="24"/>
          <w:lang w:val="ru-RU" w:eastAsia="en-US"/>
        </w:rPr>
        <w:t xml:space="preserve">(дата на подписване)                     </w:t>
      </w:r>
      <w:r w:rsidR="00D540A8">
        <w:rPr>
          <w:iCs/>
          <w:noProof/>
          <w:sz w:val="24"/>
          <w:szCs w:val="24"/>
          <w:lang w:val="ru-RU" w:eastAsia="en-US"/>
        </w:rPr>
        <w:t xml:space="preserve">                        </w:t>
      </w:r>
      <w:r w:rsidRPr="00EA3C59">
        <w:rPr>
          <w:iCs/>
          <w:noProof/>
          <w:sz w:val="24"/>
          <w:szCs w:val="24"/>
          <w:lang w:val="ru-RU" w:eastAsia="en-US"/>
        </w:rPr>
        <w:t xml:space="preserve">    /Трите имена, подпис и печат/</w:t>
      </w:r>
    </w:p>
    <w:p w:rsidR="009E47D9" w:rsidRPr="00EA3C59" w:rsidRDefault="009E47D9" w:rsidP="0029388F">
      <w:pPr>
        <w:tabs>
          <w:tab w:val="left" w:pos="6424"/>
        </w:tabs>
        <w:rPr>
          <w:iCs/>
          <w:noProof/>
          <w:sz w:val="24"/>
          <w:szCs w:val="24"/>
          <w:lang w:val="ru-RU" w:eastAsia="en-US"/>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833B8B" w:rsidRDefault="009E47D9" w:rsidP="0029388F">
      <w:pPr>
        <w:widowControl w:val="0"/>
        <w:autoSpaceDE w:val="0"/>
        <w:autoSpaceDN w:val="0"/>
        <w:adjustRightInd w:val="0"/>
        <w:jc w:val="right"/>
        <w:rPr>
          <w:b/>
          <w:bCs/>
          <w:noProof/>
          <w:sz w:val="24"/>
          <w:szCs w:val="24"/>
        </w:rPr>
      </w:pPr>
    </w:p>
    <w:p w:rsidR="009E47D9" w:rsidRDefault="009E47D9" w:rsidP="0029388F">
      <w:pPr>
        <w:widowControl w:val="0"/>
        <w:autoSpaceDE w:val="0"/>
        <w:autoSpaceDN w:val="0"/>
        <w:adjustRightInd w:val="0"/>
        <w:jc w:val="right"/>
        <w:rPr>
          <w:b/>
          <w:bCs/>
          <w:noProof/>
          <w:sz w:val="24"/>
          <w:szCs w:val="24"/>
        </w:rPr>
      </w:pPr>
    </w:p>
    <w:p w:rsidR="00D540A8" w:rsidRDefault="00D540A8" w:rsidP="0029388F">
      <w:pPr>
        <w:widowControl w:val="0"/>
        <w:autoSpaceDE w:val="0"/>
        <w:autoSpaceDN w:val="0"/>
        <w:adjustRightInd w:val="0"/>
        <w:jc w:val="right"/>
        <w:rPr>
          <w:b/>
          <w:bCs/>
          <w:noProof/>
          <w:sz w:val="24"/>
          <w:szCs w:val="24"/>
        </w:rPr>
      </w:pPr>
    </w:p>
    <w:p w:rsidR="00D540A8" w:rsidRDefault="00D540A8" w:rsidP="0029388F">
      <w:pPr>
        <w:widowControl w:val="0"/>
        <w:autoSpaceDE w:val="0"/>
        <w:autoSpaceDN w:val="0"/>
        <w:adjustRightInd w:val="0"/>
        <w:jc w:val="right"/>
        <w:rPr>
          <w:b/>
          <w:bCs/>
          <w:noProof/>
          <w:sz w:val="24"/>
          <w:szCs w:val="24"/>
        </w:rPr>
      </w:pPr>
    </w:p>
    <w:p w:rsidR="00D540A8" w:rsidRDefault="00D540A8" w:rsidP="0029388F">
      <w:pPr>
        <w:widowControl w:val="0"/>
        <w:autoSpaceDE w:val="0"/>
        <w:autoSpaceDN w:val="0"/>
        <w:adjustRightInd w:val="0"/>
        <w:jc w:val="right"/>
        <w:rPr>
          <w:b/>
          <w:bCs/>
          <w:noProof/>
          <w:sz w:val="24"/>
          <w:szCs w:val="24"/>
        </w:rPr>
      </w:pPr>
    </w:p>
    <w:p w:rsidR="00D540A8" w:rsidRPr="00833B8B" w:rsidRDefault="00D540A8" w:rsidP="0029388F">
      <w:pPr>
        <w:widowControl w:val="0"/>
        <w:autoSpaceDE w:val="0"/>
        <w:autoSpaceDN w:val="0"/>
        <w:adjustRightInd w:val="0"/>
        <w:jc w:val="right"/>
        <w:rPr>
          <w:b/>
          <w:bCs/>
          <w:noProof/>
          <w:sz w:val="24"/>
          <w:szCs w:val="24"/>
        </w:rPr>
      </w:pPr>
    </w:p>
    <w:p w:rsidR="009E47D9" w:rsidRPr="00833B8B" w:rsidRDefault="009E47D9" w:rsidP="0029388F">
      <w:pPr>
        <w:widowControl w:val="0"/>
        <w:autoSpaceDE w:val="0"/>
        <w:autoSpaceDN w:val="0"/>
        <w:adjustRightInd w:val="0"/>
        <w:jc w:val="right"/>
        <w:rPr>
          <w:b/>
          <w:bCs/>
          <w:noProof/>
          <w:sz w:val="24"/>
          <w:szCs w:val="24"/>
        </w:rPr>
      </w:pPr>
    </w:p>
    <w:p w:rsidR="009E47D9" w:rsidRPr="00833B8B" w:rsidRDefault="009E47D9" w:rsidP="0029388F">
      <w:pPr>
        <w:widowControl w:val="0"/>
        <w:autoSpaceDE w:val="0"/>
        <w:autoSpaceDN w:val="0"/>
        <w:adjustRightInd w:val="0"/>
        <w:jc w:val="right"/>
        <w:rPr>
          <w:b/>
          <w:bCs/>
          <w:noProof/>
          <w:sz w:val="24"/>
          <w:szCs w:val="24"/>
        </w:rPr>
      </w:pP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r w:rsidRPr="00EA3C59">
        <w:rPr>
          <w:b/>
          <w:bCs/>
          <w:noProof/>
          <w:sz w:val="24"/>
          <w:szCs w:val="24"/>
          <w:lang w:val="ru-RU"/>
        </w:rPr>
        <w:lastRenderedPageBreak/>
        <w:t>Приложение № 9</w:t>
      </w:r>
    </w:p>
    <w:p w:rsidR="009E47D9" w:rsidRPr="00EA3C59" w:rsidRDefault="009E47D9" w:rsidP="0029388F">
      <w:pPr>
        <w:widowControl w:val="0"/>
        <w:autoSpaceDE w:val="0"/>
        <w:autoSpaceDN w:val="0"/>
        <w:adjustRightInd w:val="0"/>
        <w:jc w:val="right"/>
        <w:rPr>
          <w:b/>
          <w:bCs/>
          <w:noProof/>
          <w:sz w:val="24"/>
          <w:szCs w:val="24"/>
          <w:lang w:val="ru-RU"/>
        </w:rPr>
      </w:pPr>
    </w:p>
    <w:p w:rsidR="009E47D9" w:rsidRPr="00EA3C59" w:rsidRDefault="009E47D9" w:rsidP="0029388F">
      <w:pPr>
        <w:widowControl w:val="0"/>
        <w:autoSpaceDE w:val="0"/>
        <w:autoSpaceDN w:val="0"/>
        <w:adjustRightInd w:val="0"/>
        <w:jc w:val="right"/>
        <w:rPr>
          <w:b/>
          <w:bCs/>
          <w:noProof/>
          <w:sz w:val="24"/>
          <w:szCs w:val="24"/>
          <w:lang w:val="ru-RU"/>
        </w:rPr>
      </w:pPr>
    </w:p>
    <w:p w:rsidR="00D540A8" w:rsidRDefault="00D540A8" w:rsidP="00D540A8">
      <w:pPr>
        <w:widowControl w:val="0"/>
        <w:ind w:left="-480"/>
        <w:jc w:val="center"/>
        <w:rPr>
          <w:rFonts w:eastAsia="Lucida Sans Unicode"/>
          <w:b/>
          <w:bCs/>
          <w:noProof/>
          <w:sz w:val="24"/>
          <w:szCs w:val="24"/>
          <w:lang w:val="ru-RU"/>
        </w:rPr>
      </w:pPr>
      <w:r w:rsidRPr="00D540A8">
        <w:rPr>
          <w:rFonts w:eastAsia="Lucida Sans Unicode"/>
          <w:b/>
          <w:bCs/>
          <w:noProof/>
          <w:sz w:val="24"/>
          <w:szCs w:val="24"/>
          <w:lang w:val="ru-RU"/>
        </w:rPr>
        <w:t>ДЕКЛАРАЦИЯ</w:t>
      </w:r>
    </w:p>
    <w:p w:rsidR="009E47D9" w:rsidRPr="00EA3C59" w:rsidRDefault="00D540A8" w:rsidP="00D540A8">
      <w:pPr>
        <w:widowControl w:val="0"/>
        <w:ind w:left="-480"/>
        <w:jc w:val="center"/>
        <w:rPr>
          <w:rFonts w:eastAsia="Lucida Sans Unicode"/>
          <w:b/>
          <w:bCs/>
          <w:noProof/>
          <w:sz w:val="24"/>
          <w:szCs w:val="24"/>
          <w:lang w:val="ru-RU"/>
        </w:rPr>
      </w:pPr>
      <w:r w:rsidRPr="00D540A8">
        <w:rPr>
          <w:rFonts w:eastAsia="Lucida Sans Unicode"/>
          <w:b/>
          <w:bCs/>
          <w:noProof/>
          <w:sz w:val="24"/>
          <w:szCs w:val="24"/>
          <w:lang w:val="ru-RU"/>
        </w:rPr>
        <w:t>ЗА СРОК НА ВАЛИДНОСТ НА ОФЕРТАТА</w:t>
      </w:r>
    </w:p>
    <w:p w:rsidR="009E47D9" w:rsidRPr="00EA3C59" w:rsidRDefault="009E47D9" w:rsidP="0029388F">
      <w:pPr>
        <w:widowControl w:val="0"/>
        <w:ind w:left="-480"/>
        <w:rPr>
          <w:rFonts w:eastAsia="Lucida Sans Unicode"/>
          <w:b/>
          <w:bCs/>
          <w:noProof/>
          <w:sz w:val="24"/>
          <w:szCs w:val="24"/>
          <w:lang w:val="ru-RU"/>
        </w:rPr>
      </w:pPr>
    </w:p>
    <w:p w:rsidR="009E47D9" w:rsidRPr="00EA3C59" w:rsidRDefault="009E47D9" w:rsidP="0029388F">
      <w:pPr>
        <w:widowControl w:val="0"/>
        <w:ind w:left="-480"/>
        <w:rPr>
          <w:rFonts w:eastAsia="Lucida Sans Unicode"/>
          <w:noProof/>
          <w:sz w:val="24"/>
          <w:szCs w:val="24"/>
          <w:lang w:val="ru-RU"/>
        </w:rPr>
      </w:pPr>
      <w:r w:rsidRPr="00833B8B">
        <w:rPr>
          <w:rFonts w:eastAsia="Lucida Sans Unicode"/>
          <w:noProof/>
          <w:sz w:val="24"/>
          <w:szCs w:val="24"/>
        </w:rPr>
        <w:t> </w:t>
      </w:r>
    </w:p>
    <w:p w:rsidR="009E47D9" w:rsidRPr="00EA3C59" w:rsidRDefault="009E47D9" w:rsidP="00D540A8">
      <w:pPr>
        <w:widowControl w:val="0"/>
        <w:ind w:firstLine="720"/>
        <w:jc w:val="both"/>
        <w:rPr>
          <w:rFonts w:eastAsia="Lucida Sans Unicode"/>
          <w:noProof/>
          <w:sz w:val="24"/>
          <w:szCs w:val="24"/>
          <w:lang w:val="ru-RU"/>
        </w:rPr>
      </w:pPr>
      <w:proofErr w:type="gramStart"/>
      <w:r w:rsidRPr="00EA3C59">
        <w:rPr>
          <w:rFonts w:eastAsia="Lucida Sans Unicode"/>
          <w:noProof/>
          <w:sz w:val="24"/>
          <w:szCs w:val="24"/>
          <w:lang w:val="ru-RU"/>
        </w:rPr>
        <w:t>Подписаният/та,………………………………………………,живущ/а………………………………………………………………, притежаващ/а л. карта  № …………………, изд. на ………………………. от ……………………………….., ЕГН ………………………………., представител на …………………………………………, на ………………………. (изписва се точно  участника), с ЕИК  …………….., участник в обществената поръчка</w:t>
      </w:r>
      <w:r w:rsidRPr="00833B8B">
        <w:rPr>
          <w:rFonts w:eastAsia="Lucida Sans Unicode"/>
          <w:noProof/>
          <w:sz w:val="24"/>
          <w:szCs w:val="24"/>
        </w:rPr>
        <w:t>, с предмет:</w:t>
      </w:r>
      <w:proofErr w:type="gramEnd"/>
      <w:r w:rsidRPr="00833B8B">
        <w:rPr>
          <w:rFonts w:eastAsia="Lucida Sans Unicode"/>
          <w:noProof/>
          <w:sz w:val="24"/>
          <w:szCs w:val="24"/>
        </w:rPr>
        <w:t xml:space="preserve"> </w:t>
      </w:r>
      <w:r w:rsidRPr="0007182F">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w:t>
      </w:r>
      <w:r>
        <w:rPr>
          <w:b/>
          <w:noProof/>
          <w:sz w:val="24"/>
          <w:szCs w:val="24"/>
          <w:lang w:val="ru-RU" w:eastAsia="ar-SA"/>
        </w:rPr>
        <w:t xml:space="preserve">Васил Левски” - гр. Елин Пелин“, </w:t>
      </w: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jc w:val="center"/>
        <w:rPr>
          <w:rFonts w:eastAsia="Lucida Sans Unicode"/>
          <w:b/>
          <w:bCs/>
          <w:noProof/>
          <w:sz w:val="24"/>
          <w:szCs w:val="24"/>
          <w:lang w:val="ru-RU"/>
        </w:rPr>
      </w:pPr>
      <w:r w:rsidRPr="00EA3C59">
        <w:rPr>
          <w:rFonts w:eastAsia="Lucida Sans Unicode"/>
          <w:b/>
          <w:bCs/>
          <w:noProof/>
          <w:sz w:val="24"/>
          <w:szCs w:val="24"/>
          <w:lang w:val="ru-RU"/>
        </w:rPr>
        <w:t>ДЕКЛАРИРАМ, ЧЕ:</w:t>
      </w: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ind w:firstLine="708"/>
        <w:rPr>
          <w:rFonts w:eastAsia="Lucida Sans Unicode"/>
          <w:noProof/>
          <w:sz w:val="24"/>
          <w:szCs w:val="24"/>
          <w:lang w:val="ru-RU"/>
        </w:rPr>
      </w:pPr>
      <w:r w:rsidRPr="00EA3C59">
        <w:rPr>
          <w:rFonts w:eastAsia="Lucida Sans Unicode"/>
          <w:noProof/>
          <w:sz w:val="24"/>
          <w:szCs w:val="24"/>
          <w:lang w:val="ru-RU"/>
        </w:rPr>
        <w:t>Срокът за валидност на офертата е ………………….</w:t>
      </w:r>
      <w:r w:rsidR="00D540A8">
        <w:rPr>
          <w:rFonts w:eastAsia="Lucida Sans Unicode"/>
          <w:noProof/>
          <w:sz w:val="24"/>
          <w:szCs w:val="24"/>
          <w:lang w:val="ru-RU"/>
        </w:rPr>
        <w:t>месеца</w:t>
      </w:r>
      <w:r w:rsidRPr="00EA3C59">
        <w:rPr>
          <w:rFonts w:eastAsia="Lucida Sans Unicode"/>
          <w:noProof/>
          <w:sz w:val="24"/>
          <w:szCs w:val="24"/>
          <w:lang w:val="ru-RU"/>
        </w:rPr>
        <w:t>, считано от крайния срок за подаване на оферти.</w:t>
      </w: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widowControl w:val="0"/>
        <w:rPr>
          <w:rFonts w:eastAsia="Lucida Sans Unicode"/>
          <w:noProof/>
          <w:sz w:val="24"/>
          <w:szCs w:val="24"/>
          <w:lang w:val="ru-RU"/>
        </w:rPr>
      </w:pPr>
    </w:p>
    <w:p w:rsidR="009E47D9" w:rsidRPr="00EA3C59" w:rsidRDefault="009E47D9" w:rsidP="0029388F">
      <w:pPr>
        <w:snapToGrid w:val="0"/>
        <w:rPr>
          <w:noProof/>
          <w:sz w:val="24"/>
          <w:szCs w:val="24"/>
          <w:lang w:val="ru-RU" w:eastAsia="en-US"/>
        </w:rPr>
      </w:pPr>
    </w:p>
    <w:p w:rsidR="009E47D9" w:rsidRPr="00833B8B" w:rsidRDefault="009E47D9" w:rsidP="0029388F">
      <w:pPr>
        <w:snapToGrid w:val="0"/>
        <w:rPr>
          <w:noProof/>
          <w:sz w:val="24"/>
          <w:szCs w:val="24"/>
          <w:lang w:eastAsia="en-US"/>
        </w:rPr>
      </w:pPr>
      <w:r w:rsidRPr="00EA3C59">
        <w:rPr>
          <w:noProof/>
          <w:sz w:val="24"/>
          <w:szCs w:val="24"/>
          <w:u w:val="single"/>
          <w:lang w:val="ru-RU" w:eastAsia="en-US"/>
        </w:rPr>
        <w:tab/>
      </w:r>
      <w:r w:rsidRPr="00EA3C59">
        <w:rPr>
          <w:noProof/>
          <w:sz w:val="24"/>
          <w:szCs w:val="24"/>
          <w:u w:val="single"/>
          <w:lang w:val="ru-RU" w:eastAsia="en-US"/>
        </w:rPr>
        <w:tab/>
      </w:r>
      <w:r w:rsidRPr="00EA3C59">
        <w:rPr>
          <w:noProof/>
          <w:sz w:val="24"/>
          <w:szCs w:val="24"/>
          <w:u w:val="single"/>
          <w:lang w:val="ru-RU" w:eastAsia="en-US"/>
        </w:rPr>
        <w:tab/>
        <w:t xml:space="preserve"> </w:t>
      </w:r>
      <w:r w:rsidRPr="00833B8B">
        <w:rPr>
          <w:noProof/>
          <w:sz w:val="24"/>
          <w:szCs w:val="24"/>
          <w:lang w:eastAsia="en-US"/>
        </w:rPr>
        <w:t xml:space="preserve">г.                 </w:t>
      </w:r>
      <w:r w:rsidRPr="00833B8B">
        <w:rPr>
          <w:noProof/>
          <w:sz w:val="24"/>
          <w:szCs w:val="24"/>
          <w:lang w:eastAsia="en-US"/>
        </w:rPr>
        <w:tab/>
      </w:r>
      <w:r w:rsidRPr="00833B8B">
        <w:rPr>
          <w:noProof/>
          <w:sz w:val="24"/>
          <w:szCs w:val="24"/>
          <w:lang w:eastAsia="en-US"/>
        </w:rPr>
        <w:tab/>
      </w:r>
      <w:r w:rsidR="00D540A8">
        <w:rPr>
          <w:noProof/>
          <w:sz w:val="24"/>
          <w:szCs w:val="24"/>
          <w:lang w:eastAsia="en-US"/>
        </w:rPr>
        <w:tab/>
      </w:r>
      <w:r w:rsidRPr="00833B8B">
        <w:rPr>
          <w:noProof/>
          <w:sz w:val="24"/>
          <w:szCs w:val="24"/>
          <w:lang w:eastAsia="en-US"/>
        </w:rPr>
        <w:t xml:space="preserve">Декларатор: </w:t>
      </w:r>
      <w:r w:rsidRPr="00833B8B">
        <w:rPr>
          <w:noProof/>
          <w:sz w:val="24"/>
          <w:szCs w:val="24"/>
          <w:lang w:eastAsia="en-US"/>
        </w:rPr>
        <w:softHyphen/>
      </w:r>
      <w:r w:rsidRPr="00833B8B">
        <w:rPr>
          <w:noProof/>
          <w:sz w:val="24"/>
          <w:szCs w:val="24"/>
          <w:u w:val="single"/>
          <w:lang w:eastAsia="en-US"/>
        </w:rPr>
        <w:tab/>
      </w:r>
      <w:r w:rsidRPr="00833B8B">
        <w:rPr>
          <w:noProof/>
          <w:sz w:val="24"/>
          <w:szCs w:val="24"/>
          <w:u w:val="single"/>
          <w:lang w:eastAsia="en-US"/>
        </w:rPr>
        <w:tab/>
      </w:r>
      <w:r w:rsidRPr="00833B8B">
        <w:rPr>
          <w:noProof/>
          <w:sz w:val="24"/>
          <w:szCs w:val="24"/>
          <w:u w:val="single"/>
          <w:lang w:eastAsia="en-US"/>
        </w:rPr>
        <w:tab/>
      </w:r>
    </w:p>
    <w:p w:rsidR="009E47D9" w:rsidRPr="00EA3C59" w:rsidRDefault="009E47D9" w:rsidP="0029388F">
      <w:pPr>
        <w:tabs>
          <w:tab w:val="left" w:pos="6424"/>
        </w:tabs>
        <w:rPr>
          <w:iCs/>
          <w:noProof/>
          <w:sz w:val="24"/>
          <w:szCs w:val="24"/>
          <w:lang w:val="ru-RU" w:eastAsia="en-US"/>
        </w:rPr>
      </w:pPr>
      <w:r w:rsidRPr="00EA3C59">
        <w:rPr>
          <w:iCs/>
          <w:noProof/>
          <w:sz w:val="24"/>
          <w:szCs w:val="24"/>
          <w:lang w:val="ru-RU" w:eastAsia="en-US"/>
        </w:rPr>
        <w:t>(дата на подписване)                                                         /Трите имена, подпис и печат/</w:t>
      </w:r>
    </w:p>
    <w:p w:rsidR="009E47D9" w:rsidRPr="00EA3C59" w:rsidRDefault="009E47D9" w:rsidP="0029388F">
      <w:pPr>
        <w:rPr>
          <w:noProof/>
          <w:sz w:val="24"/>
          <w:szCs w:val="24"/>
          <w:lang w:val="ru-RU"/>
        </w:rPr>
      </w:pPr>
    </w:p>
    <w:p w:rsidR="009E47D9" w:rsidRPr="00EA3C59" w:rsidRDefault="009E47D9" w:rsidP="0029388F">
      <w:pPr>
        <w:rPr>
          <w:noProof/>
          <w:sz w:val="24"/>
          <w:szCs w:val="24"/>
          <w:lang w:val="ru-RU"/>
        </w:rPr>
      </w:pPr>
    </w:p>
    <w:p w:rsidR="009E47D9" w:rsidRPr="00833B8B" w:rsidRDefault="009E47D9" w:rsidP="0029388F">
      <w:pPr>
        <w:jc w:val="right"/>
        <w:rPr>
          <w:b/>
          <w:bCs/>
          <w:noProof/>
          <w:sz w:val="24"/>
          <w:szCs w:val="24"/>
        </w:rPr>
      </w:pPr>
    </w:p>
    <w:p w:rsidR="009E47D9" w:rsidRDefault="009E47D9"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Default="00D540A8" w:rsidP="0029388F">
      <w:pPr>
        <w:jc w:val="right"/>
        <w:rPr>
          <w:b/>
          <w:bCs/>
          <w:noProof/>
          <w:sz w:val="24"/>
          <w:szCs w:val="24"/>
        </w:rPr>
      </w:pPr>
    </w:p>
    <w:p w:rsidR="00D540A8" w:rsidRPr="00833B8B" w:rsidRDefault="00D540A8"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833B8B" w:rsidRDefault="009E47D9" w:rsidP="0029388F">
      <w:pPr>
        <w:jc w:val="right"/>
        <w:rPr>
          <w:b/>
          <w:bCs/>
          <w:noProof/>
          <w:sz w:val="24"/>
          <w:szCs w:val="24"/>
        </w:rPr>
      </w:pPr>
    </w:p>
    <w:p w:rsidR="009E47D9" w:rsidRPr="00EA3C59" w:rsidRDefault="009E47D9" w:rsidP="0029388F">
      <w:pPr>
        <w:ind w:left="6372" w:firstLine="708"/>
        <w:jc w:val="center"/>
        <w:rPr>
          <w:b/>
          <w:bCs/>
          <w:i/>
          <w:iCs/>
          <w:noProof/>
          <w:sz w:val="24"/>
          <w:szCs w:val="24"/>
          <w:lang w:val="ru-RU"/>
        </w:rPr>
      </w:pPr>
      <w:r w:rsidRPr="00EA3C59">
        <w:rPr>
          <w:b/>
          <w:bCs/>
          <w:noProof/>
          <w:sz w:val="24"/>
          <w:szCs w:val="24"/>
          <w:lang w:val="ru-RU"/>
        </w:rPr>
        <w:lastRenderedPageBreak/>
        <w:t>Приложение № 10</w:t>
      </w:r>
    </w:p>
    <w:p w:rsidR="009E47D9" w:rsidRPr="00EA3C59" w:rsidRDefault="009E47D9" w:rsidP="0029388F">
      <w:pPr>
        <w:jc w:val="right"/>
        <w:rPr>
          <w:b/>
          <w:bCs/>
          <w:noProof/>
          <w:sz w:val="24"/>
          <w:szCs w:val="24"/>
          <w:lang w:val="ru-RU"/>
        </w:rPr>
      </w:pPr>
      <w:r w:rsidRPr="00EA3C59">
        <w:rPr>
          <w:b/>
          <w:bCs/>
          <w:i/>
          <w:iCs/>
          <w:noProof/>
          <w:sz w:val="24"/>
          <w:szCs w:val="24"/>
          <w:lang w:val="ru-RU"/>
        </w:rPr>
        <w:t xml:space="preserve">                                                                                                      </w:t>
      </w:r>
    </w:p>
    <w:p w:rsidR="009E47D9" w:rsidRPr="00EA3C59" w:rsidRDefault="009E47D9" w:rsidP="00D540A8">
      <w:pPr>
        <w:jc w:val="right"/>
        <w:rPr>
          <w:b/>
          <w:bCs/>
          <w:noProof/>
          <w:sz w:val="24"/>
          <w:szCs w:val="24"/>
          <w:lang w:val="ru-RU"/>
        </w:rPr>
      </w:pPr>
      <w:r w:rsidRPr="00EA3C59">
        <w:rPr>
          <w:b/>
          <w:bCs/>
          <w:noProof/>
          <w:sz w:val="24"/>
          <w:szCs w:val="24"/>
          <w:lang w:val="ru-RU"/>
        </w:rPr>
        <w:t>ДО ..................................................</w:t>
      </w:r>
    </w:p>
    <w:p w:rsidR="009E47D9" w:rsidRPr="00EA3C59" w:rsidRDefault="009E47D9" w:rsidP="0029388F">
      <w:pPr>
        <w:jc w:val="center"/>
        <w:rPr>
          <w:noProof/>
          <w:sz w:val="24"/>
          <w:szCs w:val="24"/>
          <w:lang w:val="ru-RU"/>
        </w:rPr>
      </w:pPr>
      <w:r w:rsidRPr="00EA3C59">
        <w:rPr>
          <w:noProof/>
          <w:sz w:val="24"/>
          <w:szCs w:val="24"/>
          <w:lang w:val="ru-RU"/>
        </w:rPr>
        <w:t xml:space="preserve"> </w:t>
      </w:r>
    </w:p>
    <w:p w:rsidR="009E47D9" w:rsidRPr="00EA3C59" w:rsidRDefault="009E47D9" w:rsidP="0029388F">
      <w:pPr>
        <w:jc w:val="center"/>
        <w:rPr>
          <w:noProof/>
          <w:sz w:val="24"/>
          <w:szCs w:val="24"/>
          <w:lang w:val="ru-RU"/>
        </w:rPr>
      </w:pPr>
    </w:p>
    <w:p w:rsidR="009E47D9" w:rsidRPr="00EA3C59" w:rsidRDefault="009E47D9" w:rsidP="0029388F">
      <w:pPr>
        <w:jc w:val="center"/>
        <w:rPr>
          <w:noProof/>
          <w:sz w:val="24"/>
          <w:szCs w:val="24"/>
          <w:lang w:val="ru-RU"/>
        </w:rPr>
      </w:pPr>
    </w:p>
    <w:p w:rsidR="009E47D9" w:rsidRPr="00EA3C59" w:rsidRDefault="009E47D9" w:rsidP="0029388F">
      <w:pPr>
        <w:jc w:val="center"/>
        <w:rPr>
          <w:b/>
          <w:bCs/>
          <w:noProof/>
          <w:sz w:val="24"/>
          <w:szCs w:val="24"/>
          <w:lang w:val="ru-RU"/>
        </w:rPr>
      </w:pPr>
      <w:r w:rsidRPr="00EA3C59">
        <w:rPr>
          <w:noProof/>
          <w:sz w:val="24"/>
          <w:szCs w:val="24"/>
          <w:lang w:val="ru-RU"/>
        </w:rPr>
        <w:t xml:space="preserve"> </w:t>
      </w:r>
      <w:r w:rsidRPr="00EA3C59">
        <w:rPr>
          <w:b/>
          <w:bCs/>
          <w:noProof/>
          <w:sz w:val="24"/>
          <w:szCs w:val="24"/>
          <w:lang w:val="ru-RU"/>
        </w:rPr>
        <w:t>ЦЕНОВО ПРЕДЛОЖЕНИЕ</w:t>
      </w:r>
    </w:p>
    <w:p w:rsidR="009E47D9" w:rsidRDefault="009E47D9" w:rsidP="0029388F">
      <w:pPr>
        <w:jc w:val="center"/>
        <w:rPr>
          <w:b/>
          <w:bCs/>
          <w:noProof/>
          <w:sz w:val="24"/>
          <w:szCs w:val="24"/>
          <w:lang w:val="ru-RU"/>
        </w:rPr>
      </w:pPr>
    </w:p>
    <w:p w:rsidR="00D540A8" w:rsidRPr="00EA3C59" w:rsidRDefault="00D540A8" w:rsidP="0029388F">
      <w:pPr>
        <w:jc w:val="center"/>
        <w:rPr>
          <w:b/>
          <w:bCs/>
          <w:noProof/>
          <w:sz w:val="24"/>
          <w:szCs w:val="24"/>
          <w:lang w:val="ru-RU"/>
        </w:rPr>
      </w:pPr>
    </w:p>
    <w:p w:rsidR="009E47D9" w:rsidRPr="00833B8B" w:rsidRDefault="009E47D9" w:rsidP="0029388F">
      <w:pPr>
        <w:jc w:val="center"/>
        <w:rPr>
          <w:b/>
          <w:bCs/>
          <w:noProof/>
          <w:sz w:val="24"/>
          <w:szCs w:val="24"/>
        </w:rPr>
      </w:pPr>
    </w:p>
    <w:p w:rsidR="009E47D9" w:rsidRPr="00EA3C59" w:rsidRDefault="009E47D9" w:rsidP="0029388F">
      <w:pPr>
        <w:jc w:val="both"/>
        <w:rPr>
          <w:noProof/>
          <w:sz w:val="24"/>
          <w:szCs w:val="24"/>
          <w:lang w:val="ru-RU"/>
        </w:rPr>
      </w:pPr>
      <w:r w:rsidRPr="00EA3C59">
        <w:rPr>
          <w:noProof/>
          <w:sz w:val="24"/>
          <w:szCs w:val="24"/>
          <w:lang w:val="ru-RU"/>
        </w:rPr>
        <w:t>Настоящото предложение е подадено от</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/наименование на участника /</w:t>
      </w:r>
    </w:p>
    <w:p w:rsidR="009E47D9" w:rsidRPr="00EA3C59" w:rsidRDefault="009E47D9" w:rsidP="0029388F">
      <w:pPr>
        <w:jc w:val="both"/>
        <w:rPr>
          <w:noProof/>
          <w:sz w:val="24"/>
          <w:szCs w:val="24"/>
          <w:lang w:val="ru-RU"/>
        </w:rPr>
      </w:pPr>
      <w:r w:rsidRPr="00EA3C59">
        <w:rPr>
          <w:noProof/>
          <w:sz w:val="24"/>
          <w:szCs w:val="24"/>
          <w:lang w:val="ru-RU"/>
        </w:rPr>
        <w:t>и подписано от</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/трите имена и ЕГН/</w:t>
      </w:r>
    </w:p>
    <w:p w:rsidR="009E47D9" w:rsidRPr="00EA3C59" w:rsidRDefault="009E47D9" w:rsidP="0029388F">
      <w:pPr>
        <w:jc w:val="both"/>
        <w:rPr>
          <w:noProof/>
          <w:sz w:val="24"/>
          <w:szCs w:val="24"/>
          <w:lang w:val="ru-RU"/>
        </w:rPr>
      </w:pPr>
      <w:r w:rsidRPr="00EA3C59">
        <w:rPr>
          <w:noProof/>
          <w:sz w:val="24"/>
          <w:szCs w:val="24"/>
          <w:lang w:val="ru-RU"/>
        </w:rPr>
        <w:t>в качеството му на</w:t>
      </w:r>
    </w:p>
    <w:p w:rsidR="009E47D9" w:rsidRPr="00EA3C59" w:rsidRDefault="009E47D9" w:rsidP="0029388F">
      <w:pPr>
        <w:jc w:val="both"/>
        <w:rPr>
          <w:noProof/>
          <w:sz w:val="24"/>
          <w:szCs w:val="24"/>
          <w:lang w:val="ru-RU"/>
        </w:rPr>
      </w:pPr>
      <w:r w:rsidRPr="00EA3C59">
        <w:rPr>
          <w:noProof/>
          <w:sz w:val="24"/>
          <w:szCs w:val="24"/>
          <w:lang w:val="ru-RU"/>
        </w:rPr>
        <w:t>…………………………………………………………………………………………...............</w:t>
      </w:r>
    </w:p>
    <w:p w:rsidR="009E47D9" w:rsidRPr="00EA3C59" w:rsidRDefault="009E47D9" w:rsidP="0029388F">
      <w:pPr>
        <w:jc w:val="center"/>
        <w:rPr>
          <w:i/>
          <w:iCs/>
          <w:noProof/>
          <w:sz w:val="24"/>
          <w:szCs w:val="24"/>
          <w:lang w:val="ru-RU"/>
        </w:rPr>
      </w:pPr>
      <w:r w:rsidRPr="00EA3C59">
        <w:rPr>
          <w:i/>
          <w:iCs/>
          <w:noProof/>
          <w:sz w:val="24"/>
          <w:szCs w:val="24"/>
          <w:lang w:val="ru-RU"/>
        </w:rPr>
        <w:t>/длъжност/</w:t>
      </w:r>
    </w:p>
    <w:p w:rsidR="009E47D9" w:rsidRPr="00EA3C59" w:rsidRDefault="009E47D9" w:rsidP="0029388F">
      <w:pPr>
        <w:ind w:firstLine="860"/>
        <w:jc w:val="center"/>
        <w:rPr>
          <w:b/>
          <w:bCs/>
          <w:noProof/>
          <w:sz w:val="24"/>
          <w:szCs w:val="24"/>
          <w:lang w:val="ru-RU"/>
        </w:rPr>
      </w:pPr>
      <w:r w:rsidRPr="00EA3C59">
        <w:rPr>
          <w:b/>
          <w:bCs/>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 xml:space="preserve">с адрес: гр. ...................... ул.................................., </w:t>
      </w:r>
      <w:r w:rsidRPr="00833B8B">
        <w:rPr>
          <w:noProof/>
          <w:sz w:val="24"/>
          <w:szCs w:val="24"/>
        </w:rPr>
        <w:t>No</w:t>
      </w:r>
      <w:r w:rsidRPr="00EA3C59">
        <w:rPr>
          <w:noProof/>
          <w:sz w:val="24"/>
          <w:szCs w:val="24"/>
          <w:lang w:val="ru-RU"/>
        </w:rPr>
        <w:t xml:space="preserve"> ........., тел.: ..............................,</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 xml:space="preserve">факс: ..........................., </w:t>
      </w:r>
      <w:r w:rsidRPr="00833B8B">
        <w:rPr>
          <w:noProof/>
          <w:sz w:val="24"/>
          <w:szCs w:val="24"/>
        </w:rPr>
        <w:t>e</w:t>
      </w:r>
      <w:r w:rsidRPr="00EA3C59">
        <w:rPr>
          <w:noProof/>
          <w:sz w:val="24"/>
          <w:szCs w:val="24"/>
          <w:lang w:val="ru-RU"/>
        </w:rPr>
        <w:t>-</w:t>
      </w:r>
      <w:r w:rsidRPr="00833B8B">
        <w:rPr>
          <w:noProof/>
          <w:sz w:val="24"/>
          <w:szCs w:val="24"/>
        </w:rPr>
        <w:t>mail</w:t>
      </w:r>
      <w:r w:rsidRPr="00EA3C59">
        <w:rPr>
          <w:noProof/>
          <w:sz w:val="24"/>
          <w:szCs w:val="24"/>
          <w:lang w:val="ru-RU"/>
        </w:rPr>
        <w:t>: ........................., ЕИК /Булстат/ :....................................</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both"/>
        <w:rPr>
          <w:noProof/>
          <w:sz w:val="24"/>
          <w:szCs w:val="24"/>
          <w:lang w:val="ru-RU"/>
        </w:rPr>
      </w:pPr>
      <w:r w:rsidRPr="00EA3C59">
        <w:rPr>
          <w:noProof/>
          <w:sz w:val="24"/>
          <w:szCs w:val="24"/>
          <w:lang w:val="ru-RU"/>
        </w:rPr>
        <w:t xml:space="preserve"> Банкови реквизити...........................................................................................................</w:t>
      </w:r>
    </w:p>
    <w:p w:rsidR="009E47D9" w:rsidRPr="00833B8B" w:rsidRDefault="009E47D9" w:rsidP="0029388F">
      <w:pPr>
        <w:jc w:val="both"/>
        <w:rPr>
          <w:b/>
          <w:bCs/>
          <w:noProof/>
          <w:sz w:val="24"/>
          <w:szCs w:val="24"/>
        </w:rPr>
      </w:pPr>
      <w:r w:rsidRPr="00EA3C59">
        <w:rPr>
          <w:noProof/>
          <w:sz w:val="24"/>
          <w:szCs w:val="24"/>
          <w:lang w:val="ru-RU"/>
        </w:rPr>
        <w:t xml:space="preserve"> </w:t>
      </w:r>
      <w:r w:rsidRPr="00EA3C59">
        <w:rPr>
          <w:b/>
          <w:bCs/>
          <w:noProof/>
          <w:sz w:val="24"/>
          <w:szCs w:val="24"/>
          <w:lang w:val="ru-RU"/>
        </w:rPr>
        <w:t xml:space="preserve"> </w:t>
      </w:r>
    </w:p>
    <w:p w:rsidR="009E47D9" w:rsidRDefault="009E47D9" w:rsidP="0029388F">
      <w:pPr>
        <w:ind w:firstLine="708"/>
        <w:rPr>
          <w:b/>
          <w:bCs/>
          <w:noProof/>
          <w:sz w:val="24"/>
          <w:szCs w:val="24"/>
          <w:lang w:val="ru-RU"/>
        </w:rPr>
      </w:pPr>
    </w:p>
    <w:p w:rsidR="00D540A8" w:rsidRPr="00EA3C59" w:rsidRDefault="00D540A8" w:rsidP="0029388F">
      <w:pPr>
        <w:ind w:firstLine="708"/>
        <w:rPr>
          <w:b/>
          <w:bCs/>
          <w:noProof/>
          <w:sz w:val="24"/>
          <w:szCs w:val="24"/>
          <w:lang w:val="ru-RU"/>
        </w:rPr>
      </w:pPr>
    </w:p>
    <w:p w:rsidR="009E47D9" w:rsidRPr="00EA3C59" w:rsidRDefault="009E47D9" w:rsidP="0029388F">
      <w:pPr>
        <w:ind w:firstLine="708"/>
        <w:rPr>
          <w:b/>
          <w:bCs/>
          <w:noProof/>
          <w:sz w:val="24"/>
          <w:szCs w:val="24"/>
          <w:lang w:val="ru-RU"/>
        </w:rPr>
      </w:pPr>
      <w:r w:rsidRPr="00EA3C59">
        <w:rPr>
          <w:b/>
          <w:bCs/>
          <w:noProof/>
          <w:sz w:val="24"/>
          <w:szCs w:val="24"/>
          <w:lang w:val="ru-RU"/>
        </w:rPr>
        <w:t>УВАЖАЕМИ ДАМИ И ГОСПОДА,</w:t>
      </w:r>
    </w:p>
    <w:p w:rsidR="009E47D9" w:rsidRPr="00EA3C59" w:rsidRDefault="009E47D9" w:rsidP="0029388F">
      <w:pPr>
        <w:jc w:val="both"/>
        <w:rPr>
          <w:b/>
          <w:bCs/>
          <w:noProof/>
          <w:sz w:val="24"/>
          <w:szCs w:val="24"/>
          <w:lang w:val="ru-RU"/>
        </w:rPr>
      </w:pPr>
    </w:p>
    <w:p w:rsidR="00D540A8" w:rsidRDefault="009E47D9" w:rsidP="0029388F">
      <w:pPr>
        <w:ind w:firstLine="708"/>
        <w:jc w:val="both"/>
        <w:rPr>
          <w:noProof/>
          <w:sz w:val="24"/>
          <w:szCs w:val="24"/>
          <w:lang w:val="ru-RU"/>
        </w:rPr>
      </w:pPr>
      <w:r w:rsidRPr="00EA3C59">
        <w:rPr>
          <w:noProof/>
          <w:sz w:val="24"/>
          <w:szCs w:val="24"/>
          <w:lang w:val="ru-RU"/>
        </w:rPr>
        <w:t xml:space="preserve">Във връзка с публикувана обява за възлагане на обществена поръчка чрез събиране на оферти, с предмет на поръчката: </w:t>
      </w:r>
    </w:p>
    <w:p w:rsidR="009E47D9" w:rsidRPr="00833B8B" w:rsidRDefault="009E47D9" w:rsidP="0029388F">
      <w:pPr>
        <w:ind w:firstLine="708"/>
        <w:jc w:val="both"/>
        <w:rPr>
          <w:noProof/>
          <w:sz w:val="24"/>
          <w:szCs w:val="24"/>
        </w:rPr>
      </w:pPr>
      <w:r w:rsidRPr="0007182F">
        <w:rPr>
          <w:b/>
          <w:noProof/>
          <w:sz w:val="24"/>
          <w:szCs w:val="24"/>
          <w:lang w:val="ru-RU" w:eastAsia="ar-SA"/>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r w:rsidRPr="00EA3C59">
        <w:rPr>
          <w:noProof/>
          <w:sz w:val="24"/>
          <w:szCs w:val="24"/>
          <w:lang w:val="ru-RU"/>
        </w:rPr>
        <w:t xml:space="preserve"> </w:t>
      </w:r>
      <w:r w:rsidR="00D540A8">
        <w:rPr>
          <w:noProof/>
          <w:sz w:val="24"/>
          <w:szCs w:val="24"/>
          <w:lang w:val="ru-RU"/>
        </w:rPr>
        <w:t xml:space="preserve">и </w:t>
      </w:r>
      <w:r w:rsidRPr="00EA3C59">
        <w:rPr>
          <w:noProof/>
          <w:sz w:val="24"/>
          <w:szCs w:val="24"/>
          <w:lang w:val="ru-RU"/>
        </w:rPr>
        <w:t xml:space="preserve">след като се запознахме с изискванията за участие, сме съгласни да изпълним </w:t>
      </w:r>
      <w:r w:rsidR="00D540A8">
        <w:rPr>
          <w:noProof/>
          <w:sz w:val="24"/>
          <w:szCs w:val="24"/>
          <w:lang w:val="ru-RU"/>
        </w:rPr>
        <w:t>предмета на</w:t>
      </w:r>
      <w:r w:rsidRPr="00EA3C59">
        <w:rPr>
          <w:noProof/>
          <w:sz w:val="24"/>
          <w:szCs w:val="24"/>
          <w:lang w:val="ru-RU"/>
        </w:rPr>
        <w:t xml:space="preserve"> обществената поръчка, при следните предложения:</w:t>
      </w:r>
    </w:p>
    <w:p w:rsidR="009E47D9" w:rsidRPr="00833B8B" w:rsidRDefault="009E47D9" w:rsidP="0029388F">
      <w:pPr>
        <w:ind w:firstLine="708"/>
        <w:jc w:val="both"/>
        <w:rPr>
          <w:noProof/>
          <w:sz w:val="24"/>
          <w:szCs w:val="24"/>
        </w:rPr>
      </w:pPr>
    </w:p>
    <w:p w:rsidR="009E47D9" w:rsidRPr="0007182F" w:rsidRDefault="009E47D9" w:rsidP="0029388F">
      <w:pPr>
        <w:shd w:val="clear" w:color="auto" w:fill="FFFFFF"/>
        <w:ind w:firstLine="708"/>
        <w:jc w:val="both"/>
        <w:rPr>
          <w:b/>
          <w:sz w:val="24"/>
          <w:szCs w:val="24"/>
        </w:rPr>
      </w:pPr>
      <w:r w:rsidRPr="00833B8B">
        <w:rPr>
          <w:b/>
          <w:sz w:val="24"/>
          <w:szCs w:val="24"/>
        </w:rPr>
        <w:t>1.</w:t>
      </w:r>
      <w:r w:rsidRPr="00833B8B">
        <w:rPr>
          <w:sz w:val="24"/>
          <w:szCs w:val="24"/>
        </w:rPr>
        <w:t xml:space="preserve"> С настоящото, Ви представяме нашата ценова оферта за участие в обявената от Вас обществена поръчка</w:t>
      </w:r>
      <w:r w:rsidR="00D540A8">
        <w:rPr>
          <w:sz w:val="24"/>
          <w:szCs w:val="24"/>
        </w:rPr>
        <w:t xml:space="preserve">, </w:t>
      </w:r>
      <w:r w:rsidRPr="00833B8B">
        <w:rPr>
          <w:sz w:val="24"/>
          <w:szCs w:val="24"/>
        </w:rPr>
        <w:t xml:space="preserve">с предмет: </w:t>
      </w:r>
      <w:r w:rsidRPr="0007182F">
        <w:rPr>
          <w:b/>
          <w:sz w:val="24"/>
          <w:szCs w:val="24"/>
        </w:rPr>
        <w:t>„Упражняване на независим строителен надзор по време на строителството за обект: „Подобряване на общинска образователна инфраструктура - СУ “</w:t>
      </w:r>
      <w:r>
        <w:rPr>
          <w:b/>
          <w:sz w:val="24"/>
          <w:szCs w:val="24"/>
        </w:rPr>
        <w:t>Васил Левски” - гр. Елин Пелин“.</w:t>
      </w:r>
    </w:p>
    <w:p w:rsidR="009E47D9" w:rsidRDefault="009E47D9" w:rsidP="0029388F">
      <w:pPr>
        <w:shd w:val="clear" w:color="auto" w:fill="FFFFFF"/>
        <w:ind w:firstLine="708"/>
        <w:jc w:val="both"/>
        <w:rPr>
          <w:b/>
          <w:bCs/>
          <w:sz w:val="24"/>
          <w:szCs w:val="24"/>
        </w:rPr>
      </w:pPr>
    </w:p>
    <w:p w:rsidR="00D540A8" w:rsidRDefault="00D540A8" w:rsidP="0029388F">
      <w:pPr>
        <w:shd w:val="clear" w:color="auto" w:fill="FFFFFF"/>
        <w:ind w:firstLine="708"/>
        <w:jc w:val="both"/>
        <w:rPr>
          <w:b/>
          <w:bCs/>
          <w:sz w:val="24"/>
          <w:szCs w:val="24"/>
        </w:rPr>
      </w:pPr>
    </w:p>
    <w:p w:rsidR="00D540A8" w:rsidRDefault="00D540A8" w:rsidP="0029388F">
      <w:pPr>
        <w:shd w:val="clear" w:color="auto" w:fill="FFFFFF"/>
        <w:ind w:firstLine="708"/>
        <w:jc w:val="both"/>
        <w:rPr>
          <w:b/>
          <w:bCs/>
          <w:sz w:val="24"/>
          <w:szCs w:val="24"/>
        </w:rPr>
      </w:pPr>
    </w:p>
    <w:p w:rsidR="00D540A8" w:rsidRPr="00833B8B" w:rsidRDefault="00D540A8" w:rsidP="0029388F">
      <w:pPr>
        <w:shd w:val="clear" w:color="auto" w:fill="FFFFFF"/>
        <w:ind w:firstLine="708"/>
        <w:jc w:val="both"/>
        <w:rPr>
          <w:b/>
          <w:bCs/>
          <w:sz w:val="24"/>
          <w:szCs w:val="24"/>
        </w:rPr>
      </w:pPr>
    </w:p>
    <w:p w:rsidR="009E47D9" w:rsidRPr="00833B8B" w:rsidRDefault="009E47D9" w:rsidP="0029388F">
      <w:pPr>
        <w:shd w:val="clear" w:color="auto" w:fill="FFFFFF"/>
        <w:spacing w:after="120"/>
        <w:ind w:firstLine="708"/>
        <w:jc w:val="both"/>
        <w:rPr>
          <w:b/>
          <w:sz w:val="24"/>
          <w:szCs w:val="24"/>
        </w:rPr>
      </w:pPr>
      <w:r w:rsidRPr="00833B8B">
        <w:rPr>
          <w:b/>
          <w:spacing w:val="-1"/>
          <w:sz w:val="24"/>
          <w:szCs w:val="24"/>
        </w:rPr>
        <w:lastRenderedPageBreak/>
        <w:t>1.</w:t>
      </w:r>
      <w:proofErr w:type="spellStart"/>
      <w:r w:rsidRPr="00833B8B">
        <w:rPr>
          <w:b/>
          <w:spacing w:val="-1"/>
          <w:sz w:val="24"/>
          <w:szCs w:val="24"/>
        </w:rPr>
        <w:t>1</w:t>
      </w:r>
      <w:proofErr w:type="spellEnd"/>
      <w:r w:rsidRPr="00833B8B">
        <w:rPr>
          <w:b/>
          <w:spacing w:val="-1"/>
          <w:sz w:val="24"/>
          <w:szCs w:val="24"/>
        </w:rPr>
        <w:t>.</w:t>
      </w:r>
      <w:r w:rsidRPr="00833B8B">
        <w:rPr>
          <w:spacing w:val="-1"/>
          <w:sz w:val="24"/>
          <w:szCs w:val="24"/>
        </w:rPr>
        <w:t xml:space="preserve"> </w:t>
      </w:r>
      <w:r w:rsidRPr="00833B8B">
        <w:rPr>
          <w:b/>
          <w:spacing w:val="-1"/>
          <w:sz w:val="24"/>
          <w:szCs w:val="24"/>
        </w:rPr>
        <w:t xml:space="preserve">Предлагаме да поемем, изпълним и завършим тази обществена поръчка, </w:t>
      </w:r>
      <w:r w:rsidRPr="00833B8B">
        <w:rPr>
          <w:b/>
          <w:sz w:val="24"/>
          <w:szCs w:val="24"/>
        </w:rPr>
        <w:t>съобразно условията на документацията за участие, както следва:</w:t>
      </w:r>
    </w:p>
    <w:p w:rsidR="009E47D9" w:rsidRPr="00833B8B" w:rsidRDefault="009E47D9" w:rsidP="0029388F">
      <w:pPr>
        <w:rPr>
          <w:sz w:val="24"/>
          <w:szCs w:val="24"/>
          <w:lang w:eastAsia="en-US"/>
        </w:rPr>
      </w:pPr>
      <w:r w:rsidRPr="00EA3C59">
        <w:rPr>
          <w:sz w:val="24"/>
          <w:szCs w:val="24"/>
          <w:lang w:val="ru-RU" w:eastAsia="en-US"/>
        </w:rPr>
        <w:t xml:space="preserve">   </w:t>
      </w:r>
    </w:p>
    <w:tbl>
      <w:tblPr>
        <w:tblpPr w:leftFromText="180" w:rightFromText="180" w:vertAnchor="text" w:horzAnchor="margin" w:tblpY="58"/>
        <w:tblW w:w="4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39"/>
        <w:gridCol w:w="4898"/>
      </w:tblGrid>
      <w:tr w:rsidR="009E47D9" w:rsidRPr="00833B8B" w:rsidTr="002D058B">
        <w:trPr>
          <w:trHeight w:val="235"/>
        </w:trPr>
        <w:tc>
          <w:tcPr>
            <w:tcW w:w="2099" w:type="pct"/>
            <w:shd w:val="clear" w:color="auto" w:fill="auto"/>
            <w:vAlign w:val="center"/>
          </w:tcPr>
          <w:p w:rsidR="009E47D9" w:rsidRPr="00833B8B" w:rsidRDefault="009E47D9" w:rsidP="0029388F">
            <w:pPr>
              <w:jc w:val="center"/>
              <w:rPr>
                <w:b/>
                <w:sz w:val="24"/>
                <w:szCs w:val="24"/>
                <w:lang w:eastAsia="en-US"/>
              </w:rPr>
            </w:pPr>
            <w:r w:rsidRPr="00833B8B">
              <w:rPr>
                <w:b/>
                <w:sz w:val="24"/>
                <w:szCs w:val="24"/>
                <w:lang w:eastAsia="en-US"/>
              </w:rPr>
              <w:t>I</w:t>
            </w:r>
          </w:p>
        </w:tc>
        <w:tc>
          <w:tcPr>
            <w:tcW w:w="134" w:type="pct"/>
            <w:vAlign w:val="center"/>
          </w:tcPr>
          <w:p w:rsidR="009E47D9" w:rsidRPr="00E0754F" w:rsidRDefault="009E47D9" w:rsidP="0029388F">
            <w:pPr>
              <w:jc w:val="center"/>
              <w:rPr>
                <w:b/>
                <w:sz w:val="24"/>
                <w:szCs w:val="24"/>
                <w:lang w:eastAsia="en-US"/>
              </w:rPr>
            </w:pPr>
            <w:r>
              <w:rPr>
                <w:b/>
                <w:sz w:val="24"/>
                <w:szCs w:val="24"/>
                <w:lang w:eastAsia="en-US"/>
              </w:rPr>
              <w:t xml:space="preserve"> </w:t>
            </w:r>
          </w:p>
        </w:tc>
        <w:tc>
          <w:tcPr>
            <w:tcW w:w="2766" w:type="pct"/>
            <w:vAlign w:val="center"/>
          </w:tcPr>
          <w:p w:rsidR="009E47D9" w:rsidRPr="00833B8B" w:rsidRDefault="009E47D9" w:rsidP="0029388F">
            <w:pPr>
              <w:jc w:val="center"/>
              <w:rPr>
                <w:b/>
                <w:sz w:val="24"/>
                <w:szCs w:val="24"/>
                <w:lang w:eastAsia="en-US"/>
              </w:rPr>
            </w:pPr>
            <w:r>
              <w:rPr>
                <w:b/>
                <w:sz w:val="24"/>
                <w:szCs w:val="24"/>
                <w:lang w:eastAsia="en-US"/>
              </w:rPr>
              <w:t>II</w:t>
            </w:r>
          </w:p>
        </w:tc>
      </w:tr>
      <w:tr w:rsidR="009E47D9" w:rsidRPr="00833B8B" w:rsidTr="002D058B">
        <w:trPr>
          <w:trHeight w:val="484"/>
        </w:trPr>
        <w:tc>
          <w:tcPr>
            <w:tcW w:w="2099" w:type="pct"/>
            <w:shd w:val="clear" w:color="auto" w:fill="auto"/>
            <w:vAlign w:val="center"/>
          </w:tcPr>
          <w:p w:rsidR="009E47D9" w:rsidRPr="00EA3C59" w:rsidRDefault="009E47D9" w:rsidP="0029388F">
            <w:pPr>
              <w:jc w:val="center"/>
              <w:rPr>
                <w:b/>
                <w:sz w:val="24"/>
                <w:szCs w:val="24"/>
                <w:lang w:val="ru-RU" w:eastAsia="en-US"/>
              </w:rPr>
            </w:pPr>
            <w:r>
              <w:rPr>
                <w:b/>
                <w:sz w:val="24"/>
                <w:szCs w:val="24"/>
                <w:lang w:eastAsia="en-US"/>
              </w:rPr>
              <w:t xml:space="preserve">ВИД </w:t>
            </w:r>
            <w:r w:rsidRPr="0007182F">
              <w:rPr>
                <w:b/>
                <w:sz w:val="24"/>
                <w:szCs w:val="24"/>
                <w:lang w:val="ru-RU" w:eastAsia="en-US"/>
              </w:rPr>
              <w:t>ДЕЙНОСТ</w:t>
            </w:r>
            <w:r>
              <w:rPr>
                <w:b/>
                <w:sz w:val="24"/>
                <w:szCs w:val="24"/>
                <w:lang w:val="ru-RU" w:eastAsia="en-US"/>
              </w:rPr>
              <w:t>:</w:t>
            </w:r>
          </w:p>
        </w:tc>
        <w:tc>
          <w:tcPr>
            <w:tcW w:w="134" w:type="pct"/>
            <w:vAlign w:val="center"/>
          </w:tcPr>
          <w:p w:rsidR="009E47D9" w:rsidRPr="00EA3C59" w:rsidRDefault="009E47D9" w:rsidP="0029388F">
            <w:pPr>
              <w:rPr>
                <w:b/>
                <w:sz w:val="24"/>
                <w:szCs w:val="24"/>
                <w:lang w:val="ru-RU" w:eastAsia="en-US"/>
              </w:rPr>
            </w:pPr>
            <w:r>
              <w:rPr>
                <w:b/>
                <w:sz w:val="24"/>
                <w:szCs w:val="24"/>
                <w:lang w:eastAsia="en-US"/>
              </w:rPr>
              <w:t xml:space="preserve"> </w:t>
            </w:r>
          </w:p>
        </w:tc>
        <w:tc>
          <w:tcPr>
            <w:tcW w:w="2766" w:type="pct"/>
            <w:vAlign w:val="center"/>
          </w:tcPr>
          <w:p w:rsidR="009E47D9" w:rsidRPr="00EA3C59" w:rsidRDefault="009E47D9" w:rsidP="00D540A8">
            <w:pPr>
              <w:jc w:val="center"/>
              <w:rPr>
                <w:b/>
                <w:sz w:val="24"/>
                <w:szCs w:val="24"/>
                <w:lang w:val="ru-RU" w:eastAsia="en-US"/>
              </w:rPr>
            </w:pPr>
            <w:r w:rsidRPr="00833B8B">
              <w:rPr>
                <w:b/>
                <w:sz w:val="24"/>
                <w:szCs w:val="24"/>
                <w:lang w:eastAsia="en-US"/>
              </w:rPr>
              <w:t>Единична цена БЕЗ ДДС</w:t>
            </w:r>
            <w:r w:rsidRPr="00EA3C59">
              <w:rPr>
                <w:b/>
                <w:sz w:val="24"/>
                <w:szCs w:val="24"/>
                <w:lang w:val="ru-RU" w:eastAsia="en-US"/>
              </w:rPr>
              <w:t xml:space="preserve"> за </w:t>
            </w:r>
            <w:proofErr w:type="spellStart"/>
            <w:r w:rsidRPr="00EA3C59">
              <w:rPr>
                <w:b/>
                <w:sz w:val="24"/>
                <w:szCs w:val="24"/>
                <w:lang w:val="ru-RU" w:eastAsia="en-US"/>
              </w:rPr>
              <w:t>съотве</w:t>
            </w:r>
            <w:r>
              <w:rPr>
                <w:b/>
                <w:sz w:val="24"/>
                <w:szCs w:val="24"/>
                <w:lang w:val="ru-RU" w:eastAsia="en-US"/>
              </w:rPr>
              <w:t>т</w:t>
            </w:r>
            <w:r w:rsidRPr="00EA3C59">
              <w:rPr>
                <w:b/>
                <w:sz w:val="24"/>
                <w:szCs w:val="24"/>
                <w:lang w:val="ru-RU" w:eastAsia="en-US"/>
              </w:rPr>
              <w:t>ния</w:t>
            </w:r>
            <w:proofErr w:type="spellEnd"/>
            <w:r w:rsidRPr="00EA3C59">
              <w:rPr>
                <w:b/>
                <w:sz w:val="24"/>
                <w:szCs w:val="24"/>
                <w:lang w:val="ru-RU" w:eastAsia="en-US"/>
              </w:rPr>
              <w:t xml:space="preserve"> </w:t>
            </w:r>
            <w:proofErr w:type="spellStart"/>
            <w:r>
              <w:rPr>
                <w:b/>
                <w:sz w:val="24"/>
                <w:szCs w:val="24"/>
                <w:lang w:val="ru-RU" w:eastAsia="en-US"/>
              </w:rPr>
              <w:t>дейност</w:t>
            </w:r>
            <w:proofErr w:type="spellEnd"/>
            <w:r>
              <w:rPr>
                <w:b/>
                <w:sz w:val="24"/>
                <w:szCs w:val="24"/>
                <w:lang w:val="ru-RU" w:eastAsia="en-US"/>
              </w:rPr>
              <w:t>:</w:t>
            </w:r>
          </w:p>
        </w:tc>
      </w:tr>
      <w:tr w:rsidR="009E47D9" w:rsidRPr="00833B8B" w:rsidTr="002D058B">
        <w:trPr>
          <w:trHeight w:val="471"/>
        </w:trPr>
        <w:tc>
          <w:tcPr>
            <w:tcW w:w="2099" w:type="pct"/>
            <w:shd w:val="clear" w:color="auto" w:fill="auto"/>
          </w:tcPr>
          <w:p w:rsidR="009E47D9" w:rsidRPr="00833B8B" w:rsidRDefault="009E47D9" w:rsidP="0029388F">
            <w:pPr>
              <w:rPr>
                <w:b/>
                <w:sz w:val="24"/>
                <w:szCs w:val="24"/>
                <w:lang w:eastAsia="en-US"/>
              </w:rPr>
            </w:pPr>
            <w:r w:rsidRPr="005A5F93">
              <w:rPr>
                <w:b/>
                <w:noProof/>
                <w:sz w:val="24"/>
                <w:szCs w:val="24"/>
                <w:lang w:val="x-none" w:eastAsia="x-none"/>
              </w:rPr>
              <w:t>„Извършване на независим строителен надзор”</w:t>
            </w:r>
          </w:p>
        </w:tc>
        <w:tc>
          <w:tcPr>
            <w:tcW w:w="134" w:type="pct"/>
            <w:vAlign w:val="center"/>
          </w:tcPr>
          <w:p w:rsidR="009E47D9" w:rsidRPr="00E0754F" w:rsidRDefault="009E47D9" w:rsidP="0029388F">
            <w:pPr>
              <w:jc w:val="center"/>
              <w:rPr>
                <w:b/>
                <w:sz w:val="24"/>
                <w:szCs w:val="24"/>
                <w:lang w:val="ru-RU" w:eastAsia="en-US"/>
              </w:rPr>
            </w:pPr>
            <w:r>
              <w:rPr>
                <w:b/>
                <w:sz w:val="24"/>
                <w:szCs w:val="24"/>
                <w:lang w:eastAsia="en-US"/>
              </w:rPr>
              <w:t xml:space="preserve"> </w:t>
            </w:r>
          </w:p>
        </w:tc>
        <w:tc>
          <w:tcPr>
            <w:tcW w:w="2766" w:type="pct"/>
            <w:vAlign w:val="center"/>
          </w:tcPr>
          <w:p w:rsidR="009E47D9" w:rsidRPr="00833B8B" w:rsidRDefault="009E47D9" w:rsidP="0029388F">
            <w:pPr>
              <w:jc w:val="center"/>
              <w:rPr>
                <w:sz w:val="24"/>
                <w:szCs w:val="24"/>
                <w:lang w:eastAsia="en-US"/>
              </w:rPr>
            </w:pPr>
          </w:p>
        </w:tc>
      </w:tr>
      <w:tr w:rsidR="009E47D9" w:rsidRPr="00833B8B" w:rsidTr="002D058B">
        <w:trPr>
          <w:trHeight w:val="471"/>
        </w:trPr>
        <w:tc>
          <w:tcPr>
            <w:tcW w:w="2099" w:type="pct"/>
            <w:shd w:val="clear" w:color="auto" w:fill="auto"/>
          </w:tcPr>
          <w:p w:rsidR="009E47D9" w:rsidRPr="00833B8B" w:rsidRDefault="009E47D9" w:rsidP="0029388F">
            <w:pPr>
              <w:rPr>
                <w:b/>
                <w:sz w:val="24"/>
                <w:szCs w:val="24"/>
                <w:lang w:eastAsia="en-US"/>
              </w:rPr>
            </w:pPr>
            <w:r w:rsidRPr="00E0754F">
              <w:rPr>
                <w:b/>
                <w:sz w:val="24"/>
                <w:szCs w:val="24"/>
                <w:lang w:eastAsia="en-US"/>
              </w:rPr>
              <w:t>“Извършване на оценка на съответствието на проектите”</w:t>
            </w:r>
          </w:p>
        </w:tc>
        <w:tc>
          <w:tcPr>
            <w:tcW w:w="134" w:type="pct"/>
            <w:vAlign w:val="center"/>
          </w:tcPr>
          <w:p w:rsidR="009E47D9" w:rsidRPr="00E0754F" w:rsidRDefault="009E47D9" w:rsidP="0029388F">
            <w:pPr>
              <w:jc w:val="center"/>
              <w:rPr>
                <w:b/>
                <w:sz w:val="24"/>
                <w:szCs w:val="24"/>
                <w:lang w:val="ru-RU" w:eastAsia="en-US"/>
              </w:rPr>
            </w:pPr>
            <w:r>
              <w:rPr>
                <w:b/>
                <w:sz w:val="24"/>
                <w:szCs w:val="24"/>
                <w:lang w:eastAsia="en-US"/>
              </w:rPr>
              <w:t xml:space="preserve"> </w:t>
            </w:r>
          </w:p>
        </w:tc>
        <w:tc>
          <w:tcPr>
            <w:tcW w:w="2766" w:type="pct"/>
            <w:vAlign w:val="center"/>
          </w:tcPr>
          <w:p w:rsidR="009E47D9" w:rsidRPr="00833B8B" w:rsidRDefault="009E47D9" w:rsidP="0029388F">
            <w:pPr>
              <w:jc w:val="center"/>
              <w:rPr>
                <w:sz w:val="24"/>
                <w:szCs w:val="24"/>
                <w:lang w:eastAsia="en-US"/>
              </w:rPr>
            </w:pPr>
          </w:p>
        </w:tc>
      </w:tr>
      <w:tr w:rsidR="009E47D9" w:rsidRPr="00833B8B" w:rsidTr="002D058B">
        <w:trPr>
          <w:trHeight w:val="227"/>
        </w:trPr>
        <w:tc>
          <w:tcPr>
            <w:tcW w:w="2234" w:type="pct"/>
            <w:gridSpan w:val="2"/>
            <w:shd w:val="clear" w:color="auto" w:fill="BFBFBF"/>
            <w:vAlign w:val="center"/>
          </w:tcPr>
          <w:p w:rsidR="009E47D9" w:rsidRPr="00833B8B" w:rsidRDefault="009E47D9" w:rsidP="0029388F">
            <w:pPr>
              <w:jc w:val="right"/>
              <w:rPr>
                <w:b/>
                <w:sz w:val="24"/>
                <w:szCs w:val="24"/>
                <w:lang w:eastAsia="en-US"/>
              </w:rPr>
            </w:pPr>
            <w:r w:rsidRPr="00833B8B">
              <w:rPr>
                <w:b/>
                <w:sz w:val="24"/>
                <w:szCs w:val="24"/>
                <w:lang w:eastAsia="en-US"/>
              </w:rPr>
              <w:t>Обща цена БЕЗ ДДС:</w:t>
            </w:r>
          </w:p>
        </w:tc>
        <w:tc>
          <w:tcPr>
            <w:tcW w:w="2766" w:type="pct"/>
            <w:shd w:val="clear" w:color="auto" w:fill="BFBFBF"/>
          </w:tcPr>
          <w:p w:rsidR="009E47D9" w:rsidRPr="00833B8B" w:rsidRDefault="009E47D9" w:rsidP="0029388F">
            <w:pPr>
              <w:jc w:val="center"/>
              <w:rPr>
                <w:b/>
                <w:sz w:val="24"/>
                <w:szCs w:val="24"/>
                <w:lang w:eastAsia="en-US"/>
              </w:rPr>
            </w:pPr>
          </w:p>
        </w:tc>
      </w:tr>
    </w:tbl>
    <w:p w:rsidR="009E47D9" w:rsidRPr="00833B8B" w:rsidRDefault="009E47D9" w:rsidP="0029388F">
      <w:pPr>
        <w:rPr>
          <w:sz w:val="24"/>
          <w:szCs w:val="24"/>
          <w:lang w:eastAsia="en-US"/>
        </w:rPr>
      </w:pPr>
    </w:p>
    <w:p w:rsidR="009E47D9" w:rsidRPr="00833B8B" w:rsidRDefault="009E47D9" w:rsidP="0029388F">
      <w:pPr>
        <w:rPr>
          <w:sz w:val="24"/>
          <w:szCs w:val="24"/>
          <w:lang w:eastAsia="en-US"/>
        </w:rPr>
      </w:pPr>
    </w:p>
    <w:p w:rsidR="009E47D9" w:rsidRDefault="009E47D9" w:rsidP="0029388F">
      <w:pPr>
        <w:jc w:val="both"/>
        <w:rPr>
          <w:i/>
          <w:sz w:val="24"/>
          <w:szCs w:val="24"/>
          <w:lang w:eastAsia="en-US"/>
        </w:rPr>
      </w:pPr>
      <w:r w:rsidRPr="00833B8B">
        <w:rPr>
          <w:i/>
          <w:sz w:val="24"/>
          <w:szCs w:val="24"/>
          <w:lang w:eastAsia="en-US"/>
        </w:rPr>
        <w:t xml:space="preserve">        </w:t>
      </w:r>
    </w:p>
    <w:p w:rsidR="009E47D9" w:rsidRDefault="009E47D9" w:rsidP="0029388F">
      <w:pPr>
        <w:jc w:val="both"/>
        <w:rPr>
          <w:i/>
          <w:sz w:val="24"/>
          <w:szCs w:val="24"/>
          <w:lang w:eastAsia="en-US"/>
        </w:rPr>
      </w:pPr>
    </w:p>
    <w:p w:rsidR="009E47D9" w:rsidRDefault="009E47D9" w:rsidP="0029388F">
      <w:pPr>
        <w:jc w:val="both"/>
        <w:rPr>
          <w:i/>
          <w:sz w:val="24"/>
          <w:szCs w:val="24"/>
          <w:lang w:eastAsia="en-US"/>
        </w:rPr>
      </w:pPr>
    </w:p>
    <w:p w:rsidR="009E47D9" w:rsidRDefault="009E47D9" w:rsidP="0029388F">
      <w:pPr>
        <w:jc w:val="both"/>
        <w:rPr>
          <w:i/>
          <w:sz w:val="24"/>
          <w:szCs w:val="24"/>
          <w:lang w:eastAsia="en-US"/>
        </w:rPr>
      </w:pPr>
    </w:p>
    <w:p w:rsidR="009E47D9" w:rsidRDefault="009E47D9" w:rsidP="0029388F">
      <w:pPr>
        <w:jc w:val="both"/>
        <w:rPr>
          <w:i/>
          <w:sz w:val="24"/>
          <w:szCs w:val="24"/>
          <w:lang w:eastAsia="en-US"/>
        </w:rPr>
      </w:pPr>
    </w:p>
    <w:p w:rsidR="009E47D9" w:rsidRDefault="009E47D9" w:rsidP="0029388F">
      <w:pPr>
        <w:jc w:val="both"/>
        <w:rPr>
          <w:i/>
          <w:sz w:val="24"/>
          <w:szCs w:val="24"/>
          <w:lang w:eastAsia="en-US"/>
        </w:rPr>
      </w:pPr>
    </w:p>
    <w:p w:rsidR="009E47D9" w:rsidRDefault="009E47D9" w:rsidP="0029388F">
      <w:pPr>
        <w:jc w:val="both"/>
        <w:rPr>
          <w:i/>
          <w:sz w:val="24"/>
          <w:szCs w:val="24"/>
          <w:lang w:eastAsia="en-US"/>
        </w:rPr>
      </w:pPr>
    </w:p>
    <w:p w:rsidR="009E47D9" w:rsidRPr="00833B8B" w:rsidRDefault="009E47D9" w:rsidP="00D540A8">
      <w:pPr>
        <w:ind w:firstLine="540"/>
        <w:jc w:val="both"/>
        <w:rPr>
          <w:i/>
          <w:sz w:val="24"/>
          <w:szCs w:val="24"/>
          <w:lang w:eastAsia="en-US"/>
        </w:rPr>
      </w:pPr>
      <w:r w:rsidRPr="00833B8B">
        <w:rPr>
          <w:i/>
          <w:sz w:val="24"/>
          <w:szCs w:val="24"/>
          <w:lang w:eastAsia="en-US"/>
        </w:rPr>
        <w:t xml:space="preserve">Забележка: </w:t>
      </w:r>
    </w:p>
    <w:p w:rsidR="009E47D9" w:rsidRPr="00833B8B" w:rsidRDefault="009E47D9" w:rsidP="0029388F">
      <w:pPr>
        <w:ind w:firstLine="540"/>
        <w:jc w:val="both"/>
        <w:rPr>
          <w:i/>
          <w:sz w:val="24"/>
          <w:szCs w:val="24"/>
          <w:lang w:eastAsia="en-US"/>
        </w:rPr>
      </w:pPr>
      <w:r w:rsidRPr="00833B8B">
        <w:rPr>
          <w:i/>
          <w:sz w:val="24"/>
          <w:szCs w:val="24"/>
          <w:lang w:eastAsia="en-US"/>
        </w:rPr>
        <w:t>Посочените цени следва да бъдат с точност до втория знак след десетичната запетая.</w:t>
      </w:r>
    </w:p>
    <w:p w:rsidR="009E47D9" w:rsidRPr="00833B8B" w:rsidRDefault="009E47D9" w:rsidP="0029388F">
      <w:pPr>
        <w:jc w:val="both"/>
        <w:rPr>
          <w:sz w:val="24"/>
          <w:szCs w:val="24"/>
          <w:lang w:val="ru-RU" w:eastAsia="en-US"/>
        </w:rPr>
      </w:pPr>
    </w:p>
    <w:p w:rsidR="009E47D9" w:rsidRDefault="009E47D9" w:rsidP="0029388F">
      <w:pPr>
        <w:ind w:firstLine="540"/>
        <w:jc w:val="both"/>
        <w:rPr>
          <w:sz w:val="24"/>
          <w:szCs w:val="24"/>
          <w:lang w:eastAsia="en-US"/>
        </w:rPr>
      </w:pPr>
      <w:r w:rsidRPr="00833B8B">
        <w:rPr>
          <w:sz w:val="24"/>
          <w:szCs w:val="24"/>
          <w:lang w:eastAsia="en-US"/>
        </w:rPr>
        <w:t>2.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r>
        <w:rPr>
          <w:sz w:val="24"/>
          <w:szCs w:val="24"/>
          <w:lang w:eastAsia="en-US"/>
        </w:rPr>
        <w:t>.</w:t>
      </w:r>
    </w:p>
    <w:p w:rsidR="00D540A8" w:rsidRPr="00F05038" w:rsidRDefault="00D540A8" w:rsidP="0029388F">
      <w:pPr>
        <w:ind w:firstLine="540"/>
        <w:jc w:val="both"/>
        <w:rPr>
          <w:sz w:val="24"/>
          <w:szCs w:val="24"/>
          <w:lang w:eastAsia="en-US"/>
        </w:rPr>
      </w:pPr>
    </w:p>
    <w:p w:rsidR="009E47D9" w:rsidRPr="00833B8B" w:rsidRDefault="009E47D9" w:rsidP="0029388F">
      <w:pPr>
        <w:ind w:firstLine="540"/>
        <w:jc w:val="both"/>
        <w:rPr>
          <w:sz w:val="24"/>
          <w:szCs w:val="24"/>
          <w:lang w:eastAsia="en-US"/>
        </w:rPr>
      </w:pPr>
      <w:r w:rsidRPr="00833B8B">
        <w:rPr>
          <w:sz w:val="24"/>
          <w:szCs w:val="24"/>
          <w:lang w:eastAsia="en-US"/>
        </w:rPr>
        <w:t>3. Задължаваме се, ако нашата оферта бъде приета и сме определени за изпълнители, да извършим дейностите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833B8B">
        <w:rPr>
          <w:sz w:val="24"/>
          <w:szCs w:val="24"/>
          <w:lang w:eastAsia="en-US"/>
        </w:rPr>
        <w:t>проекто</w:t>
      </w:r>
      <w:proofErr w:type="spellEnd"/>
      <w:r w:rsidRPr="00833B8B">
        <w:rPr>
          <w:sz w:val="24"/>
          <w:szCs w:val="24"/>
          <w:lang w:eastAsia="en-US"/>
        </w:rPr>
        <w:t>) договора, като всички наши действия подлежат на проверка и съгласуване от страна на Възложителя.</w:t>
      </w:r>
    </w:p>
    <w:p w:rsidR="009E47D9" w:rsidRPr="00833B8B" w:rsidRDefault="009E47D9" w:rsidP="0029388F">
      <w:pPr>
        <w:jc w:val="both"/>
        <w:rPr>
          <w:sz w:val="24"/>
          <w:szCs w:val="24"/>
          <w:lang w:eastAsia="en-US"/>
        </w:rPr>
      </w:pPr>
    </w:p>
    <w:p w:rsidR="009E47D9" w:rsidRPr="00EA3C59" w:rsidRDefault="009E47D9" w:rsidP="0029388F">
      <w:pPr>
        <w:ind w:firstLine="540"/>
        <w:jc w:val="both"/>
        <w:rPr>
          <w:sz w:val="24"/>
          <w:szCs w:val="24"/>
          <w:lang w:val="ru-RU" w:eastAsia="en-US"/>
        </w:rPr>
      </w:pPr>
      <w:r w:rsidRPr="00833B8B">
        <w:rPr>
          <w:sz w:val="24"/>
          <w:szCs w:val="24"/>
          <w:lang w:eastAsia="en-US"/>
        </w:rPr>
        <w:t>4. Предложените цени са определени при пълно съответствие с условията от документацията и техническата спецификация по процедурата.</w:t>
      </w:r>
      <w:r w:rsidRPr="00EA3C59">
        <w:rPr>
          <w:sz w:val="24"/>
          <w:szCs w:val="24"/>
          <w:lang w:val="ru-RU" w:eastAsia="en-US"/>
        </w:rPr>
        <w:t xml:space="preserve"> </w:t>
      </w:r>
    </w:p>
    <w:p w:rsidR="009E47D9" w:rsidRPr="00EA3C59" w:rsidRDefault="009E47D9" w:rsidP="0029388F">
      <w:pPr>
        <w:jc w:val="both"/>
        <w:rPr>
          <w:sz w:val="24"/>
          <w:szCs w:val="24"/>
          <w:lang w:val="ru-RU" w:eastAsia="en-US"/>
        </w:rPr>
      </w:pPr>
    </w:p>
    <w:p w:rsidR="009E47D9" w:rsidRPr="00EA3C59" w:rsidRDefault="009E47D9" w:rsidP="0029388F">
      <w:pPr>
        <w:ind w:firstLine="540"/>
        <w:jc w:val="both"/>
        <w:rPr>
          <w:noProof/>
          <w:sz w:val="24"/>
          <w:szCs w:val="24"/>
          <w:lang w:val="ru-RU"/>
        </w:rPr>
      </w:pPr>
      <w:r w:rsidRPr="00EA3C59">
        <w:rPr>
          <w:noProof/>
          <w:sz w:val="24"/>
          <w:szCs w:val="24"/>
          <w:lang w:val="ru-RU"/>
        </w:rPr>
        <w:t xml:space="preserve">Нашата оферта е валидна ......... </w:t>
      </w:r>
      <w:r w:rsidR="00D540A8">
        <w:rPr>
          <w:noProof/>
          <w:sz w:val="24"/>
          <w:szCs w:val="24"/>
          <w:lang w:val="ru-RU"/>
        </w:rPr>
        <w:t>месеца</w:t>
      </w:r>
      <w:r w:rsidRPr="00EA3C59">
        <w:rPr>
          <w:noProof/>
          <w:sz w:val="24"/>
          <w:szCs w:val="24"/>
          <w:lang w:val="ru-RU"/>
        </w:rPr>
        <w:t>, считано от крайния срок за подаване на оферти.</w:t>
      </w:r>
    </w:p>
    <w:p w:rsidR="009E47D9" w:rsidRPr="00EA3C59" w:rsidRDefault="009E47D9" w:rsidP="0029388F">
      <w:pPr>
        <w:jc w:val="both"/>
        <w:rPr>
          <w:noProof/>
          <w:sz w:val="24"/>
          <w:szCs w:val="24"/>
          <w:lang w:val="ru-RU"/>
        </w:rPr>
      </w:pPr>
      <w:r w:rsidRPr="00EA3C59">
        <w:rPr>
          <w:noProof/>
          <w:sz w:val="24"/>
          <w:szCs w:val="24"/>
          <w:lang w:val="ru-RU"/>
        </w:rPr>
        <w:t xml:space="preserve"> </w:t>
      </w:r>
    </w:p>
    <w:p w:rsidR="009E47D9" w:rsidRPr="00EA3C59" w:rsidRDefault="009E47D9" w:rsidP="0029388F">
      <w:pPr>
        <w:jc w:val="both"/>
        <w:rPr>
          <w:noProof/>
          <w:sz w:val="24"/>
          <w:szCs w:val="24"/>
          <w:lang w:val="ru-RU"/>
        </w:rPr>
      </w:pPr>
    </w:p>
    <w:p w:rsidR="009E47D9" w:rsidRPr="00EA3C59" w:rsidRDefault="009E47D9" w:rsidP="0029388F">
      <w:pPr>
        <w:jc w:val="both"/>
        <w:rPr>
          <w:noProof/>
          <w:sz w:val="24"/>
          <w:szCs w:val="24"/>
          <w:lang w:val="ru-RU"/>
        </w:rPr>
      </w:pPr>
    </w:p>
    <w:p w:rsidR="009E47D9" w:rsidRDefault="009E47D9" w:rsidP="0029388F">
      <w:pPr>
        <w:jc w:val="both"/>
        <w:rPr>
          <w:noProof/>
          <w:sz w:val="24"/>
          <w:szCs w:val="24"/>
          <w:lang w:val="ru-RU"/>
        </w:rPr>
      </w:pPr>
      <w:r w:rsidRPr="00EA3C59">
        <w:rPr>
          <w:noProof/>
          <w:sz w:val="24"/>
          <w:szCs w:val="24"/>
          <w:lang w:val="ru-RU"/>
        </w:rPr>
        <w:t xml:space="preserve"> Дата:………………</w:t>
      </w:r>
      <w:r>
        <w:rPr>
          <w:noProof/>
          <w:sz w:val="24"/>
          <w:szCs w:val="24"/>
          <w:lang w:val="ru-RU"/>
        </w:rPr>
        <w:t>2020</w:t>
      </w:r>
      <w:r w:rsidRPr="00EA3C59">
        <w:rPr>
          <w:noProof/>
          <w:sz w:val="24"/>
          <w:szCs w:val="24"/>
          <w:lang w:val="ru-RU"/>
        </w:rPr>
        <w:t xml:space="preserve"> г</w:t>
      </w:r>
      <w:r w:rsidRPr="00EA3C59">
        <w:rPr>
          <w:b/>
          <w:bCs/>
          <w:noProof/>
          <w:sz w:val="24"/>
          <w:szCs w:val="24"/>
          <w:lang w:val="ru-RU"/>
        </w:rPr>
        <w:t xml:space="preserve">.   </w:t>
      </w:r>
      <w:r w:rsidRPr="00EA3C59">
        <w:rPr>
          <w:b/>
          <w:bCs/>
          <w:noProof/>
          <w:sz w:val="24"/>
          <w:szCs w:val="24"/>
          <w:lang w:val="ru-RU"/>
        </w:rPr>
        <w:tab/>
      </w:r>
      <w:r w:rsidR="00D540A8">
        <w:rPr>
          <w:b/>
          <w:bCs/>
          <w:noProof/>
          <w:sz w:val="24"/>
          <w:szCs w:val="24"/>
          <w:lang w:val="ru-RU"/>
        </w:rPr>
        <w:tab/>
      </w:r>
      <w:r w:rsidR="00D540A8">
        <w:rPr>
          <w:b/>
          <w:bCs/>
          <w:noProof/>
          <w:sz w:val="24"/>
          <w:szCs w:val="24"/>
          <w:lang w:val="ru-RU"/>
        </w:rPr>
        <w:tab/>
      </w:r>
      <w:r w:rsidR="00D540A8">
        <w:rPr>
          <w:b/>
          <w:bCs/>
          <w:noProof/>
          <w:sz w:val="24"/>
          <w:szCs w:val="24"/>
          <w:lang w:val="ru-RU"/>
        </w:rPr>
        <w:tab/>
      </w:r>
      <w:r w:rsidRPr="00EA3C59">
        <w:rPr>
          <w:b/>
          <w:bCs/>
          <w:noProof/>
          <w:sz w:val="24"/>
          <w:szCs w:val="24"/>
          <w:lang w:val="ru-RU"/>
        </w:rPr>
        <w:t>ПОДПИС и ПЕЧАТ</w:t>
      </w:r>
      <w:r w:rsidRPr="00EA3C59">
        <w:rPr>
          <w:noProof/>
          <w:sz w:val="24"/>
          <w:szCs w:val="24"/>
          <w:lang w:val="ru-RU"/>
        </w:rPr>
        <w:t>:</w:t>
      </w:r>
    </w:p>
    <w:p w:rsidR="00D540A8" w:rsidRPr="00EA3C59" w:rsidRDefault="00D540A8" w:rsidP="0029388F">
      <w:pPr>
        <w:jc w:val="both"/>
        <w:rPr>
          <w:noProof/>
          <w:sz w:val="24"/>
          <w:szCs w:val="24"/>
          <w:lang w:val="ru-RU"/>
        </w:rPr>
      </w:pPr>
    </w:p>
    <w:p w:rsidR="009E47D9" w:rsidRPr="00EA3C59" w:rsidRDefault="009E47D9" w:rsidP="0029388F">
      <w:pPr>
        <w:ind w:left="2120" w:firstLine="700"/>
        <w:jc w:val="both"/>
        <w:rPr>
          <w:noProof/>
          <w:sz w:val="24"/>
          <w:szCs w:val="24"/>
          <w:lang w:val="ru-RU"/>
        </w:rPr>
      </w:pPr>
      <w:r w:rsidRPr="00EA3C59">
        <w:rPr>
          <w:noProof/>
          <w:sz w:val="24"/>
          <w:szCs w:val="24"/>
          <w:lang w:val="ru-RU"/>
        </w:rPr>
        <w:t xml:space="preserve">                        </w:t>
      </w:r>
      <w:r w:rsidR="00D540A8">
        <w:rPr>
          <w:noProof/>
          <w:sz w:val="24"/>
          <w:szCs w:val="24"/>
          <w:lang w:val="ru-RU"/>
        </w:rPr>
        <w:tab/>
      </w:r>
      <w:r w:rsidR="00D540A8">
        <w:rPr>
          <w:noProof/>
          <w:sz w:val="24"/>
          <w:szCs w:val="24"/>
          <w:lang w:val="ru-RU"/>
        </w:rPr>
        <w:tab/>
      </w:r>
      <w:r w:rsidR="00D540A8">
        <w:rPr>
          <w:noProof/>
          <w:sz w:val="24"/>
          <w:szCs w:val="24"/>
          <w:lang w:val="ru-RU"/>
        </w:rPr>
        <w:tab/>
      </w:r>
      <w:r w:rsidRPr="00EA3C59">
        <w:rPr>
          <w:noProof/>
          <w:sz w:val="24"/>
          <w:szCs w:val="24"/>
          <w:lang w:val="ru-RU"/>
        </w:rPr>
        <w:t xml:space="preserve"> __________________________</w:t>
      </w:r>
    </w:p>
    <w:p w:rsidR="009E47D9" w:rsidRDefault="009E47D9" w:rsidP="00D540A8">
      <w:pPr>
        <w:ind w:left="5060" w:firstLine="700"/>
        <w:jc w:val="both"/>
        <w:rPr>
          <w:i/>
          <w:iCs/>
          <w:noProof/>
          <w:sz w:val="24"/>
          <w:szCs w:val="24"/>
          <w:lang w:val="ru-RU"/>
        </w:rPr>
      </w:pPr>
      <w:r w:rsidRPr="00EA3C59">
        <w:rPr>
          <w:i/>
          <w:iCs/>
          <w:noProof/>
          <w:sz w:val="24"/>
          <w:szCs w:val="24"/>
          <w:lang w:val="ru-RU"/>
        </w:rPr>
        <w:t>(име и фамилия)</w:t>
      </w:r>
    </w:p>
    <w:p w:rsidR="00D540A8" w:rsidRPr="00EA3C59" w:rsidRDefault="00D540A8" w:rsidP="00D540A8">
      <w:pPr>
        <w:ind w:left="5060" w:firstLine="700"/>
        <w:jc w:val="both"/>
        <w:rPr>
          <w:noProof/>
          <w:sz w:val="24"/>
          <w:szCs w:val="24"/>
          <w:lang w:val="ru-RU"/>
        </w:rPr>
      </w:pPr>
    </w:p>
    <w:p w:rsidR="009E47D9" w:rsidRPr="00EA3C59" w:rsidRDefault="009E47D9" w:rsidP="0029388F">
      <w:pPr>
        <w:ind w:left="2120" w:firstLine="700"/>
        <w:jc w:val="both"/>
        <w:rPr>
          <w:noProof/>
          <w:sz w:val="24"/>
          <w:szCs w:val="24"/>
          <w:lang w:val="ru-RU"/>
        </w:rPr>
      </w:pPr>
      <w:r w:rsidRPr="00EA3C59">
        <w:rPr>
          <w:noProof/>
          <w:sz w:val="24"/>
          <w:szCs w:val="24"/>
          <w:lang w:val="ru-RU"/>
        </w:rPr>
        <w:t xml:space="preserve">                        </w:t>
      </w:r>
      <w:r w:rsidR="00D540A8">
        <w:rPr>
          <w:noProof/>
          <w:sz w:val="24"/>
          <w:szCs w:val="24"/>
          <w:lang w:val="ru-RU"/>
        </w:rPr>
        <w:tab/>
      </w:r>
      <w:r w:rsidR="00D540A8">
        <w:rPr>
          <w:noProof/>
          <w:sz w:val="24"/>
          <w:szCs w:val="24"/>
          <w:lang w:val="ru-RU"/>
        </w:rPr>
        <w:tab/>
      </w:r>
      <w:r w:rsidR="00D540A8">
        <w:rPr>
          <w:noProof/>
          <w:sz w:val="24"/>
          <w:szCs w:val="24"/>
          <w:lang w:val="ru-RU"/>
        </w:rPr>
        <w:tab/>
      </w:r>
      <w:r w:rsidRPr="00EA3C59">
        <w:rPr>
          <w:noProof/>
          <w:sz w:val="24"/>
          <w:szCs w:val="24"/>
          <w:lang w:val="ru-RU"/>
        </w:rPr>
        <w:t xml:space="preserve">  __________________________</w:t>
      </w:r>
    </w:p>
    <w:p w:rsidR="009E47D9" w:rsidRPr="00EA3C59" w:rsidRDefault="009E47D9" w:rsidP="00D540A8">
      <w:pPr>
        <w:ind w:left="5040"/>
        <w:jc w:val="center"/>
        <w:rPr>
          <w:b/>
          <w:bCs/>
          <w:noProof/>
          <w:sz w:val="24"/>
          <w:szCs w:val="24"/>
          <w:lang w:val="ru-RU"/>
        </w:rPr>
      </w:pPr>
      <w:r w:rsidRPr="00EA3C59">
        <w:rPr>
          <w:i/>
          <w:iCs/>
          <w:noProof/>
          <w:sz w:val="24"/>
          <w:szCs w:val="24"/>
          <w:lang w:val="ru-RU"/>
        </w:rPr>
        <w:t xml:space="preserve"> (длъжност на представляващия участника)</w:t>
      </w:r>
    </w:p>
    <w:p w:rsidR="009E47D9" w:rsidRDefault="009E47D9"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D540A8" w:rsidRDefault="00D540A8" w:rsidP="0029388F">
      <w:pPr>
        <w:jc w:val="right"/>
        <w:rPr>
          <w:b/>
          <w:bCs/>
          <w:noProof/>
          <w:sz w:val="24"/>
          <w:szCs w:val="24"/>
          <w:lang w:val="ru-RU"/>
        </w:rPr>
      </w:pPr>
    </w:p>
    <w:p w:rsidR="009E47D9" w:rsidRPr="00EA3C59" w:rsidRDefault="009E47D9" w:rsidP="0029388F">
      <w:pPr>
        <w:jc w:val="right"/>
        <w:rPr>
          <w:b/>
          <w:bCs/>
          <w:i/>
          <w:iCs/>
          <w:noProof/>
          <w:sz w:val="24"/>
          <w:szCs w:val="24"/>
          <w:lang w:val="ru-RU"/>
        </w:rPr>
      </w:pPr>
      <w:r w:rsidRPr="00EA3C59">
        <w:rPr>
          <w:b/>
          <w:bCs/>
          <w:noProof/>
          <w:sz w:val="24"/>
          <w:szCs w:val="24"/>
          <w:lang w:val="ru-RU"/>
        </w:rPr>
        <w:lastRenderedPageBreak/>
        <w:t>Приложение № 11</w:t>
      </w:r>
    </w:p>
    <w:p w:rsidR="009E47D9" w:rsidRPr="00EA3C59" w:rsidRDefault="009E47D9" w:rsidP="0029388F">
      <w:pPr>
        <w:snapToGrid w:val="0"/>
        <w:spacing w:before="120"/>
        <w:ind w:firstLine="540"/>
        <w:jc w:val="right"/>
        <w:rPr>
          <w:noProof/>
          <w:position w:val="8"/>
          <w:sz w:val="24"/>
          <w:szCs w:val="24"/>
          <w:lang w:val="ru-RU" w:eastAsia="en-US"/>
        </w:rPr>
      </w:pPr>
    </w:p>
    <w:p w:rsidR="009E47D9" w:rsidRPr="00EA3C59" w:rsidRDefault="00D540A8" w:rsidP="00D540A8">
      <w:pPr>
        <w:snapToGrid w:val="0"/>
        <w:spacing w:before="120"/>
        <w:jc w:val="center"/>
        <w:rPr>
          <w:b/>
          <w:noProof/>
          <w:position w:val="8"/>
          <w:sz w:val="24"/>
          <w:szCs w:val="24"/>
          <w:lang w:val="ru-RU" w:eastAsia="en-US"/>
        </w:rPr>
      </w:pPr>
      <w:r>
        <w:rPr>
          <w:b/>
          <w:noProof/>
          <w:position w:val="8"/>
          <w:sz w:val="24"/>
          <w:szCs w:val="24"/>
          <w:lang w:val="ru-RU" w:eastAsia="en-US"/>
        </w:rPr>
        <w:t xml:space="preserve">ДЕКЛАРАЦИЯ </w:t>
      </w:r>
      <w:r>
        <w:rPr>
          <w:b/>
          <w:noProof/>
          <w:position w:val="8"/>
          <w:sz w:val="24"/>
          <w:szCs w:val="24"/>
          <w:lang w:val="ru-RU" w:eastAsia="en-US"/>
        </w:rPr>
        <w:br/>
      </w:r>
      <w:r w:rsidR="009E47D9" w:rsidRPr="00EA3C59">
        <w:rPr>
          <w:b/>
          <w:noProof/>
          <w:position w:val="8"/>
          <w:sz w:val="24"/>
          <w:szCs w:val="24"/>
          <w:lang w:val="ru-RU" w:eastAsia="en-US"/>
        </w:rPr>
        <w:t>по чл. 102, ал. 1  от ЗОП</w:t>
      </w:r>
    </w:p>
    <w:p w:rsidR="009E47D9" w:rsidRPr="00EA3C59" w:rsidRDefault="009E47D9" w:rsidP="0029388F">
      <w:pPr>
        <w:snapToGrid w:val="0"/>
        <w:spacing w:before="120"/>
        <w:ind w:firstLine="540"/>
        <w:jc w:val="both"/>
        <w:rPr>
          <w:noProof/>
          <w:position w:val="8"/>
          <w:sz w:val="24"/>
          <w:szCs w:val="24"/>
          <w:lang w:val="ru-RU" w:eastAsia="en-US"/>
        </w:rPr>
      </w:pPr>
    </w:p>
    <w:p w:rsidR="009E47D9" w:rsidRPr="00EA3C59" w:rsidRDefault="009E47D9" w:rsidP="0029388F">
      <w:pPr>
        <w:snapToGrid w:val="0"/>
        <w:ind w:firstLine="720"/>
        <w:rPr>
          <w:noProof/>
          <w:sz w:val="24"/>
          <w:szCs w:val="24"/>
          <w:lang w:val="ru-RU" w:eastAsia="en-US"/>
        </w:rPr>
      </w:pPr>
      <w:r w:rsidRPr="00EA3C59">
        <w:rPr>
          <w:noProof/>
          <w:sz w:val="24"/>
          <w:szCs w:val="24"/>
          <w:lang w:val="ru-RU" w:eastAsia="en-US"/>
        </w:rPr>
        <w:t>Долуподписаният/ата......................................................................................................в качеството  си на......................................................................................................................</w:t>
      </w:r>
    </w:p>
    <w:p w:rsidR="009E47D9" w:rsidRPr="00EA3C59" w:rsidRDefault="009E47D9" w:rsidP="0029388F">
      <w:pPr>
        <w:snapToGrid w:val="0"/>
        <w:ind w:firstLine="720"/>
        <w:rPr>
          <w:noProof/>
          <w:sz w:val="24"/>
          <w:szCs w:val="24"/>
          <w:lang w:val="ru-RU" w:eastAsia="en-US"/>
        </w:rPr>
      </w:pPr>
      <w:r w:rsidRPr="00EA3C59">
        <w:rPr>
          <w:noProof/>
          <w:sz w:val="24"/>
          <w:szCs w:val="24"/>
          <w:lang w:val="ru-RU" w:eastAsia="en-US"/>
        </w:rPr>
        <w:t xml:space="preserve">           </w:t>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t>/ръководител, управител, директор и др./</w:t>
      </w:r>
    </w:p>
    <w:p w:rsidR="009E47D9" w:rsidRPr="00EA3C59" w:rsidRDefault="009E47D9" w:rsidP="0029388F">
      <w:pPr>
        <w:snapToGrid w:val="0"/>
        <w:rPr>
          <w:noProof/>
          <w:sz w:val="24"/>
          <w:szCs w:val="24"/>
          <w:lang w:val="ru-RU" w:eastAsia="en-US"/>
        </w:rPr>
      </w:pPr>
      <w:r w:rsidRPr="00EA3C59">
        <w:rPr>
          <w:noProof/>
          <w:sz w:val="24"/>
          <w:szCs w:val="24"/>
          <w:lang w:val="ru-RU" w:eastAsia="en-US"/>
        </w:rPr>
        <w:t>на ................................................................................................................................................,</w:t>
      </w:r>
    </w:p>
    <w:p w:rsidR="009E47D9" w:rsidRPr="00EA3C59" w:rsidRDefault="009E47D9" w:rsidP="0029388F">
      <w:pPr>
        <w:snapToGrid w:val="0"/>
        <w:rPr>
          <w:noProof/>
          <w:sz w:val="24"/>
          <w:szCs w:val="24"/>
          <w:lang w:val="ru-RU" w:eastAsia="en-US"/>
        </w:rPr>
      </w:pPr>
      <w:r w:rsidRPr="00EA3C59">
        <w:rPr>
          <w:noProof/>
          <w:sz w:val="24"/>
          <w:szCs w:val="24"/>
          <w:lang w:val="ru-RU" w:eastAsia="en-US"/>
        </w:rPr>
        <w:t xml:space="preserve"> </w:t>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r>
      <w:r w:rsidRPr="00EA3C59">
        <w:rPr>
          <w:noProof/>
          <w:sz w:val="24"/>
          <w:szCs w:val="24"/>
          <w:lang w:val="ru-RU" w:eastAsia="en-US"/>
        </w:rPr>
        <w:tab/>
        <w:t>/наименование на участника/</w:t>
      </w:r>
    </w:p>
    <w:p w:rsidR="009E47D9" w:rsidRPr="00EA3C59" w:rsidRDefault="009E47D9" w:rsidP="0029388F">
      <w:pPr>
        <w:snapToGrid w:val="0"/>
        <w:rPr>
          <w:noProof/>
          <w:sz w:val="24"/>
          <w:szCs w:val="24"/>
          <w:lang w:val="ru-RU" w:eastAsia="en-US"/>
        </w:rPr>
      </w:pPr>
      <w:r w:rsidRPr="00EA3C59">
        <w:rPr>
          <w:noProof/>
          <w:sz w:val="24"/>
          <w:szCs w:val="24"/>
          <w:lang w:val="ru-RU" w:eastAsia="en-US"/>
        </w:rPr>
        <w:t>на участник ...............................................................................ЕИК..........................................</w:t>
      </w:r>
    </w:p>
    <w:p w:rsidR="009E47D9" w:rsidRPr="00EA3C59" w:rsidRDefault="009E47D9" w:rsidP="0029388F">
      <w:pPr>
        <w:snapToGrid w:val="0"/>
        <w:jc w:val="center"/>
        <w:rPr>
          <w:noProof/>
          <w:sz w:val="24"/>
          <w:szCs w:val="24"/>
          <w:lang w:val="ru-RU" w:eastAsia="en-US"/>
        </w:rPr>
      </w:pPr>
      <w:r w:rsidRPr="00EA3C59">
        <w:rPr>
          <w:noProof/>
          <w:sz w:val="24"/>
          <w:szCs w:val="24"/>
          <w:lang w:val="ru-RU" w:eastAsia="en-US"/>
        </w:rPr>
        <w:t>(наименование на участника)</w:t>
      </w:r>
    </w:p>
    <w:p w:rsidR="00D540A8" w:rsidRDefault="009E47D9" w:rsidP="0029388F">
      <w:pPr>
        <w:snapToGrid w:val="0"/>
        <w:jc w:val="both"/>
        <w:rPr>
          <w:noProof/>
          <w:sz w:val="24"/>
          <w:szCs w:val="24"/>
          <w:lang w:val="ru-RU" w:eastAsia="en-US"/>
        </w:rPr>
      </w:pPr>
      <w:r w:rsidRPr="00EA3C59">
        <w:rPr>
          <w:noProof/>
          <w:sz w:val="24"/>
          <w:szCs w:val="24"/>
          <w:lang w:val="ru-RU" w:eastAsia="en-US"/>
        </w:rPr>
        <w:t>в обществена поръчка</w:t>
      </w:r>
      <w:r w:rsidR="00D540A8">
        <w:rPr>
          <w:noProof/>
          <w:sz w:val="24"/>
          <w:szCs w:val="24"/>
          <w:lang w:val="ru-RU" w:eastAsia="en-US"/>
        </w:rPr>
        <w:t>,</w:t>
      </w:r>
      <w:r w:rsidRPr="00EA3C59">
        <w:rPr>
          <w:noProof/>
          <w:sz w:val="24"/>
          <w:szCs w:val="24"/>
          <w:lang w:val="ru-RU" w:eastAsia="en-US"/>
        </w:rPr>
        <w:t xml:space="preserve"> с предмет: </w:t>
      </w:r>
    </w:p>
    <w:p w:rsidR="009E47D9" w:rsidRPr="00EA3C59" w:rsidRDefault="009E47D9" w:rsidP="0029388F">
      <w:pPr>
        <w:snapToGrid w:val="0"/>
        <w:jc w:val="both"/>
        <w:rPr>
          <w:noProof/>
          <w:sz w:val="24"/>
          <w:szCs w:val="24"/>
          <w:lang w:val="ru-RU" w:eastAsia="en-US"/>
        </w:rPr>
      </w:pPr>
      <w:r w:rsidRPr="00E0754F">
        <w:rPr>
          <w:b/>
          <w:sz w:val="24"/>
          <w:szCs w:val="24"/>
        </w:rPr>
        <w:t>„Упражняване на независим строителен надзор по време на строителството за обект: „Подобряване на общинска образователна инфраструктура - СУ “</w:t>
      </w:r>
      <w:r>
        <w:rPr>
          <w:b/>
          <w:sz w:val="24"/>
          <w:szCs w:val="24"/>
        </w:rPr>
        <w:t>Васил Левски” - гр. Елин Пелин“</w:t>
      </w:r>
      <w:r w:rsidRPr="00E0754F">
        <w:rPr>
          <w:b/>
          <w:sz w:val="24"/>
          <w:szCs w:val="24"/>
        </w:rPr>
        <w:t>,</w:t>
      </w:r>
      <w:r>
        <w:rPr>
          <w:b/>
          <w:sz w:val="24"/>
          <w:szCs w:val="24"/>
        </w:rPr>
        <w:t xml:space="preserve"> </w:t>
      </w:r>
    </w:p>
    <w:p w:rsidR="009E47D9" w:rsidRPr="00EA3C59" w:rsidRDefault="009E47D9" w:rsidP="0029388F">
      <w:pPr>
        <w:snapToGrid w:val="0"/>
        <w:rPr>
          <w:noProof/>
          <w:sz w:val="24"/>
          <w:szCs w:val="24"/>
          <w:lang w:val="ru-RU" w:eastAsia="en-US"/>
        </w:rPr>
      </w:pPr>
    </w:p>
    <w:p w:rsidR="009E47D9" w:rsidRPr="00D540A8" w:rsidRDefault="009E47D9" w:rsidP="0029388F">
      <w:pPr>
        <w:snapToGrid w:val="0"/>
        <w:ind w:left="2160" w:hanging="2160"/>
        <w:jc w:val="center"/>
        <w:rPr>
          <w:b/>
          <w:noProof/>
          <w:sz w:val="24"/>
          <w:szCs w:val="24"/>
          <w:lang w:val="ru-RU" w:eastAsia="en-US"/>
        </w:rPr>
      </w:pPr>
      <w:r w:rsidRPr="00D540A8">
        <w:rPr>
          <w:b/>
          <w:noProof/>
          <w:sz w:val="24"/>
          <w:szCs w:val="24"/>
          <w:lang w:val="ru-RU" w:eastAsia="en-US"/>
        </w:rPr>
        <w:t>ДЕКЛАРИРАМ:</w:t>
      </w:r>
    </w:p>
    <w:p w:rsidR="009E47D9" w:rsidRPr="00EA3C59" w:rsidRDefault="009E47D9" w:rsidP="0029388F">
      <w:pPr>
        <w:snapToGrid w:val="0"/>
        <w:jc w:val="center"/>
        <w:rPr>
          <w:noProof/>
          <w:sz w:val="24"/>
          <w:szCs w:val="24"/>
          <w:lang w:val="ru-RU" w:eastAsia="en-US"/>
        </w:rPr>
      </w:pPr>
    </w:p>
    <w:p w:rsidR="009E47D9" w:rsidRPr="00EA3C59" w:rsidRDefault="009E47D9" w:rsidP="0029388F">
      <w:pPr>
        <w:snapToGrid w:val="0"/>
        <w:ind w:firstLine="708"/>
        <w:jc w:val="both"/>
        <w:rPr>
          <w:noProof/>
          <w:position w:val="8"/>
          <w:sz w:val="24"/>
          <w:szCs w:val="24"/>
          <w:lang w:val="ru-RU" w:eastAsia="en-US"/>
        </w:rPr>
      </w:pPr>
      <w:r w:rsidRPr="00EA3C59">
        <w:rPr>
          <w:noProof/>
          <w:position w:val="8"/>
          <w:sz w:val="24"/>
          <w:szCs w:val="24"/>
          <w:lang w:val="ru-RU" w:eastAsia="en-US"/>
        </w:rPr>
        <w:t>Конфиденциален характер представлява следната част от офертата:</w:t>
      </w:r>
    </w:p>
    <w:p w:rsidR="009E47D9" w:rsidRPr="00EA3C59" w:rsidRDefault="009E47D9" w:rsidP="0029388F">
      <w:pPr>
        <w:snapToGrid w:val="0"/>
        <w:ind w:firstLine="708"/>
        <w:jc w:val="both"/>
        <w:rPr>
          <w:noProof/>
          <w:position w:val="8"/>
          <w:sz w:val="24"/>
          <w:szCs w:val="24"/>
          <w:lang w:val="ru-RU" w:eastAsia="en-US"/>
        </w:rPr>
      </w:pPr>
    </w:p>
    <w:p w:rsidR="009E47D9" w:rsidRPr="00833B8B" w:rsidRDefault="009E47D9" w:rsidP="00BA109B">
      <w:pPr>
        <w:numPr>
          <w:ilvl w:val="0"/>
          <w:numId w:val="20"/>
        </w:numPr>
        <w:snapToGrid w:val="0"/>
        <w:spacing w:after="200"/>
        <w:jc w:val="both"/>
        <w:rPr>
          <w:noProof/>
          <w:position w:val="8"/>
          <w:sz w:val="24"/>
          <w:szCs w:val="24"/>
          <w:lang w:eastAsia="en-US"/>
        </w:rPr>
      </w:pPr>
      <w:r w:rsidRPr="00833B8B">
        <w:rPr>
          <w:noProof/>
          <w:position w:val="8"/>
          <w:sz w:val="24"/>
          <w:szCs w:val="24"/>
          <w:lang w:eastAsia="en-US"/>
        </w:rPr>
        <w:t>………………………………………….</w:t>
      </w:r>
    </w:p>
    <w:p w:rsidR="009E47D9" w:rsidRPr="00833B8B" w:rsidRDefault="009E47D9" w:rsidP="00BA109B">
      <w:pPr>
        <w:numPr>
          <w:ilvl w:val="0"/>
          <w:numId w:val="20"/>
        </w:numPr>
        <w:snapToGrid w:val="0"/>
        <w:spacing w:after="200"/>
        <w:jc w:val="both"/>
        <w:rPr>
          <w:noProof/>
          <w:position w:val="8"/>
          <w:sz w:val="24"/>
          <w:szCs w:val="24"/>
          <w:lang w:eastAsia="en-US"/>
        </w:rPr>
      </w:pPr>
      <w:r w:rsidRPr="00833B8B">
        <w:rPr>
          <w:noProof/>
          <w:position w:val="8"/>
          <w:sz w:val="24"/>
          <w:szCs w:val="24"/>
          <w:lang w:eastAsia="en-US"/>
        </w:rPr>
        <w:t>………………………………………….</w:t>
      </w:r>
    </w:p>
    <w:p w:rsidR="009E47D9" w:rsidRPr="00833B8B" w:rsidRDefault="009E47D9" w:rsidP="00BA109B">
      <w:pPr>
        <w:numPr>
          <w:ilvl w:val="0"/>
          <w:numId w:val="20"/>
        </w:numPr>
        <w:snapToGrid w:val="0"/>
        <w:spacing w:after="200"/>
        <w:jc w:val="both"/>
        <w:rPr>
          <w:noProof/>
          <w:position w:val="8"/>
          <w:sz w:val="24"/>
          <w:szCs w:val="24"/>
          <w:lang w:eastAsia="en-US"/>
        </w:rPr>
      </w:pPr>
      <w:r w:rsidRPr="00833B8B">
        <w:rPr>
          <w:noProof/>
          <w:position w:val="8"/>
          <w:sz w:val="24"/>
          <w:szCs w:val="24"/>
          <w:lang w:eastAsia="en-US"/>
        </w:rPr>
        <w:t>………………………………………….</w:t>
      </w:r>
    </w:p>
    <w:p w:rsidR="009E47D9" w:rsidRPr="00833B8B" w:rsidRDefault="009E47D9" w:rsidP="00BA109B">
      <w:pPr>
        <w:numPr>
          <w:ilvl w:val="0"/>
          <w:numId w:val="20"/>
        </w:numPr>
        <w:snapToGrid w:val="0"/>
        <w:spacing w:after="200"/>
        <w:jc w:val="both"/>
        <w:rPr>
          <w:noProof/>
          <w:position w:val="8"/>
          <w:sz w:val="24"/>
          <w:szCs w:val="24"/>
          <w:lang w:eastAsia="en-US"/>
        </w:rPr>
      </w:pPr>
      <w:r w:rsidRPr="00833B8B">
        <w:rPr>
          <w:noProof/>
          <w:position w:val="8"/>
          <w:sz w:val="24"/>
          <w:szCs w:val="24"/>
          <w:lang w:eastAsia="en-US"/>
        </w:rPr>
        <w:t>………………………………………….</w:t>
      </w:r>
    </w:p>
    <w:p w:rsidR="009E47D9" w:rsidRPr="00EA3C59" w:rsidRDefault="009E47D9" w:rsidP="0029388F">
      <w:pPr>
        <w:snapToGrid w:val="0"/>
        <w:ind w:firstLine="709"/>
        <w:jc w:val="both"/>
        <w:rPr>
          <w:noProof/>
          <w:position w:val="8"/>
          <w:sz w:val="24"/>
          <w:szCs w:val="24"/>
          <w:lang w:val="ru-RU" w:eastAsia="en-US"/>
        </w:rPr>
      </w:pPr>
      <w:r w:rsidRPr="00EA3C59">
        <w:rPr>
          <w:noProof/>
          <w:position w:val="8"/>
          <w:sz w:val="24"/>
          <w:szCs w:val="24"/>
          <w:lang w:val="ru-RU" w:eastAsia="en-US"/>
        </w:rPr>
        <w:t xml:space="preserve">На базата на тази декларация, </w:t>
      </w:r>
      <w:r w:rsidR="00D540A8">
        <w:rPr>
          <w:noProof/>
          <w:position w:val="8"/>
          <w:sz w:val="24"/>
          <w:szCs w:val="24"/>
          <w:lang w:val="ru-RU" w:eastAsia="en-US"/>
        </w:rPr>
        <w:t>В</w:t>
      </w:r>
      <w:r w:rsidRPr="00EA3C59">
        <w:rPr>
          <w:noProof/>
          <w:position w:val="8"/>
          <w:sz w:val="24"/>
          <w:szCs w:val="24"/>
          <w:lang w:val="ru-RU" w:eastAsia="en-US"/>
        </w:rPr>
        <w:t>ъзложителят няма право да разкрива описаната по-горе част от офертата.</w:t>
      </w:r>
    </w:p>
    <w:p w:rsidR="009E47D9" w:rsidRPr="00EA3C59" w:rsidRDefault="009E47D9" w:rsidP="0029388F">
      <w:pPr>
        <w:snapToGrid w:val="0"/>
        <w:rPr>
          <w:noProof/>
          <w:sz w:val="24"/>
          <w:szCs w:val="24"/>
          <w:lang w:val="ru-RU" w:eastAsia="en-US"/>
        </w:rPr>
      </w:pPr>
    </w:p>
    <w:p w:rsidR="009E47D9" w:rsidRPr="00EA3C59" w:rsidRDefault="009E47D9" w:rsidP="0029388F">
      <w:pPr>
        <w:snapToGrid w:val="0"/>
        <w:rPr>
          <w:noProof/>
          <w:sz w:val="24"/>
          <w:szCs w:val="24"/>
          <w:lang w:val="ru-RU" w:eastAsia="en-US"/>
        </w:rPr>
      </w:pPr>
    </w:p>
    <w:p w:rsidR="009E47D9" w:rsidRPr="00E0754F" w:rsidRDefault="009E47D9" w:rsidP="0029388F">
      <w:pPr>
        <w:snapToGrid w:val="0"/>
        <w:rPr>
          <w:noProof/>
          <w:sz w:val="24"/>
          <w:szCs w:val="24"/>
          <w:lang w:val="ru-RU" w:eastAsia="en-US"/>
        </w:rPr>
      </w:pPr>
      <w:r w:rsidRPr="00EA3C59">
        <w:rPr>
          <w:noProof/>
          <w:sz w:val="24"/>
          <w:szCs w:val="24"/>
          <w:u w:val="single"/>
          <w:lang w:val="ru-RU" w:eastAsia="en-US"/>
        </w:rPr>
        <w:tab/>
      </w:r>
      <w:r w:rsidRPr="00EA3C59">
        <w:rPr>
          <w:noProof/>
          <w:sz w:val="24"/>
          <w:szCs w:val="24"/>
          <w:u w:val="single"/>
          <w:lang w:val="ru-RU" w:eastAsia="en-US"/>
        </w:rPr>
        <w:tab/>
      </w:r>
      <w:r w:rsidRPr="00EA3C59">
        <w:rPr>
          <w:noProof/>
          <w:sz w:val="24"/>
          <w:szCs w:val="24"/>
          <w:u w:val="single"/>
          <w:lang w:val="ru-RU" w:eastAsia="en-US"/>
        </w:rPr>
        <w:tab/>
        <w:t xml:space="preserve"> </w:t>
      </w:r>
      <w:r w:rsidRPr="00E0754F">
        <w:rPr>
          <w:noProof/>
          <w:sz w:val="24"/>
          <w:szCs w:val="24"/>
          <w:lang w:val="ru-RU" w:eastAsia="en-US"/>
        </w:rPr>
        <w:t xml:space="preserve">г.                 </w:t>
      </w:r>
      <w:r w:rsidRPr="00E0754F">
        <w:rPr>
          <w:noProof/>
          <w:sz w:val="24"/>
          <w:szCs w:val="24"/>
          <w:lang w:val="ru-RU" w:eastAsia="en-US"/>
        </w:rPr>
        <w:tab/>
      </w:r>
      <w:r w:rsidRPr="00E0754F">
        <w:rPr>
          <w:noProof/>
          <w:sz w:val="24"/>
          <w:szCs w:val="24"/>
          <w:lang w:val="ru-RU" w:eastAsia="en-US"/>
        </w:rPr>
        <w:tab/>
      </w:r>
      <w:r w:rsidR="00D540A8">
        <w:rPr>
          <w:noProof/>
          <w:sz w:val="24"/>
          <w:szCs w:val="24"/>
          <w:lang w:val="ru-RU" w:eastAsia="en-US"/>
        </w:rPr>
        <w:tab/>
      </w:r>
      <w:r w:rsidR="00D540A8">
        <w:rPr>
          <w:noProof/>
          <w:sz w:val="24"/>
          <w:szCs w:val="24"/>
          <w:lang w:val="ru-RU" w:eastAsia="en-US"/>
        </w:rPr>
        <w:tab/>
      </w:r>
      <w:r w:rsidRPr="00E0754F">
        <w:rPr>
          <w:noProof/>
          <w:sz w:val="24"/>
          <w:szCs w:val="24"/>
          <w:lang w:val="ru-RU" w:eastAsia="en-US"/>
        </w:rPr>
        <w:t xml:space="preserve">Декларатор: </w:t>
      </w:r>
      <w:r w:rsidRPr="00E0754F">
        <w:rPr>
          <w:noProof/>
          <w:sz w:val="24"/>
          <w:szCs w:val="24"/>
          <w:lang w:val="ru-RU" w:eastAsia="en-US"/>
        </w:rPr>
        <w:softHyphen/>
      </w:r>
      <w:r w:rsidRPr="00E0754F">
        <w:rPr>
          <w:noProof/>
          <w:sz w:val="24"/>
          <w:szCs w:val="24"/>
          <w:u w:val="single"/>
          <w:lang w:val="ru-RU" w:eastAsia="en-US"/>
        </w:rPr>
        <w:tab/>
      </w:r>
      <w:r w:rsidRPr="00E0754F">
        <w:rPr>
          <w:noProof/>
          <w:sz w:val="24"/>
          <w:szCs w:val="24"/>
          <w:u w:val="single"/>
          <w:lang w:val="ru-RU" w:eastAsia="en-US"/>
        </w:rPr>
        <w:tab/>
      </w:r>
      <w:r w:rsidRPr="00E0754F">
        <w:rPr>
          <w:noProof/>
          <w:sz w:val="24"/>
          <w:szCs w:val="24"/>
          <w:u w:val="single"/>
          <w:lang w:val="ru-RU" w:eastAsia="en-US"/>
        </w:rPr>
        <w:tab/>
      </w:r>
    </w:p>
    <w:p w:rsidR="009E47D9" w:rsidRPr="00EA3C59" w:rsidRDefault="009E47D9" w:rsidP="0029388F">
      <w:pPr>
        <w:snapToGrid w:val="0"/>
        <w:rPr>
          <w:iCs/>
          <w:noProof/>
          <w:sz w:val="24"/>
          <w:szCs w:val="24"/>
          <w:lang w:val="ru-RU" w:eastAsia="en-US"/>
        </w:rPr>
      </w:pPr>
      <w:r w:rsidRPr="00EA3C59">
        <w:rPr>
          <w:iCs/>
          <w:noProof/>
          <w:sz w:val="24"/>
          <w:szCs w:val="24"/>
          <w:lang w:val="ru-RU" w:eastAsia="en-US"/>
        </w:rPr>
        <w:t xml:space="preserve">(дата на подписване)                    </w:t>
      </w:r>
      <w:r>
        <w:rPr>
          <w:iCs/>
          <w:noProof/>
          <w:sz w:val="24"/>
          <w:szCs w:val="24"/>
          <w:lang w:val="ru-RU" w:eastAsia="en-US"/>
        </w:rPr>
        <w:t xml:space="preserve">                    </w:t>
      </w:r>
      <w:r w:rsidR="00D540A8">
        <w:rPr>
          <w:iCs/>
          <w:noProof/>
          <w:sz w:val="24"/>
          <w:szCs w:val="24"/>
          <w:lang w:val="ru-RU" w:eastAsia="en-US"/>
        </w:rPr>
        <w:tab/>
      </w:r>
      <w:r w:rsidR="00D540A8">
        <w:rPr>
          <w:iCs/>
          <w:noProof/>
          <w:sz w:val="24"/>
          <w:szCs w:val="24"/>
          <w:lang w:val="ru-RU" w:eastAsia="en-US"/>
        </w:rPr>
        <w:tab/>
      </w:r>
      <w:r>
        <w:rPr>
          <w:iCs/>
          <w:noProof/>
          <w:sz w:val="24"/>
          <w:szCs w:val="24"/>
          <w:lang w:val="ru-RU" w:eastAsia="en-US"/>
        </w:rPr>
        <w:t xml:space="preserve">      </w:t>
      </w:r>
      <w:r w:rsidRPr="00EA3C59">
        <w:rPr>
          <w:iCs/>
          <w:noProof/>
          <w:sz w:val="24"/>
          <w:szCs w:val="24"/>
          <w:lang w:val="ru-RU" w:eastAsia="en-US"/>
        </w:rPr>
        <w:t xml:space="preserve">     /Трите имена, подпис и печат/                              </w:t>
      </w:r>
    </w:p>
    <w:p w:rsidR="009E47D9" w:rsidRDefault="009E47D9" w:rsidP="0029388F">
      <w:pPr>
        <w:snapToGrid w:val="0"/>
        <w:rPr>
          <w:noProof/>
          <w:sz w:val="24"/>
          <w:szCs w:val="24"/>
          <w:lang w:val="ru-RU" w:eastAsia="en-US"/>
        </w:rPr>
      </w:pPr>
    </w:p>
    <w:p w:rsidR="00D540A8" w:rsidRPr="00EA3C59" w:rsidRDefault="00D540A8" w:rsidP="0029388F">
      <w:pPr>
        <w:snapToGrid w:val="0"/>
        <w:rPr>
          <w:noProof/>
          <w:sz w:val="24"/>
          <w:szCs w:val="24"/>
          <w:lang w:val="ru-RU" w:eastAsia="en-US"/>
        </w:rPr>
      </w:pPr>
    </w:p>
    <w:p w:rsidR="009E47D9" w:rsidRPr="00EA3C59" w:rsidRDefault="009E47D9" w:rsidP="00D540A8">
      <w:pPr>
        <w:jc w:val="both"/>
        <w:rPr>
          <w:b/>
          <w:i/>
          <w:noProof/>
          <w:sz w:val="24"/>
          <w:szCs w:val="24"/>
          <w:lang w:val="ru-RU"/>
        </w:rPr>
      </w:pPr>
      <w:r w:rsidRPr="00EA3C59">
        <w:rPr>
          <w:b/>
          <w:i/>
          <w:noProof/>
          <w:sz w:val="24"/>
          <w:szCs w:val="24"/>
          <w:lang w:val="ru-RU"/>
        </w:rPr>
        <w:t>* Участниците не могат да се позовават на конфиденциалност по отношение на</w:t>
      </w:r>
    </w:p>
    <w:p w:rsidR="009E47D9" w:rsidRPr="00EA3C59" w:rsidRDefault="009E47D9" w:rsidP="0029388F">
      <w:pPr>
        <w:rPr>
          <w:b/>
          <w:i/>
          <w:noProof/>
          <w:sz w:val="24"/>
          <w:szCs w:val="24"/>
          <w:lang w:val="ru-RU"/>
        </w:rPr>
      </w:pPr>
      <w:r w:rsidRPr="00EA3C59">
        <w:rPr>
          <w:b/>
          <w:i/>
          <w:noProof/>
          <w:sz w:val="24"/>
          <w:szCs w:val="24"/>
          <w:lang w:val="ru-RU"/>
        </w:rPr>
        <w:t>предложенията от офертите им, които подлежат на оценка.</w:t>
      </w:r>
    </w:p>
    <w:p w:rsidR="009E47D9" w:rsidRPr="00833B8B" w:rsidRDefault="009E47D9" w:rsidP="0029388F">
      <w:pPr>
        <w:shd w:val="clear" w:color="auto" w:fill="FFFFFF"/>
        <w:spacing w:after="200"/>
        <w:jc w:val="right"/>
        <w:outlineLvl w:val="0"/>
        <w:rPr>
          <w:rFonts w:eastAsia="Calibri"/>
          <w:b/>
          <w:noProof/>
          <w:sz w:val="24"/>
          <w:szCs w:val="24"/>
          <w:lang w:eastAsia="en-US"/>
        </w:rPr>
      </w:pPr>
    </w:p>
    <w:p w:rsidR="009E47D9" w:rsidRDefault="009E47D9" w:rsidP="0029388F">
      <w:pPr>
        <w:shd w:val="clear" w:color="auto" w:fill="FFFFFF"/>
        <w:spacing w:after="200"/>
        <w:jc w:val="right"/>
        <w:outlineLvl w:val="0"/>
        <w:rPr>
          <w:rFonts w:eastAsia="Calibri"/>
          <w:b/>
          <w:noProof/>
          <w:sz w:val="24"/>
          <w:szCs w:val="24"/>
          <w:lang w:eastAsia="en-US"/>
        </w:rPr>
      </w:pPr>
    </w:p>
    <w:p w:rsidR="009E47D9" w:rsidRDefault="009E47D9" w:rsidP="0029388F">
      <w:pPr>
        <w:shd w:val="clear" w:color="auto" w:fill="FFFFFF"/>
        <w:spacing w:after="200"/>
        <w:jc w:val="right"/>
        <w:outlineLvl w:val="0"/>
        <w:rPr>
          <w:rFonts w:eastAsia="Calibri"/>
          <w:b/>
          <w:noProof/>
          <w:sz w:val="24"/>
          <w:szCs w:val="24"/>
          <w:lang w:eastAsia="en-US"/>
        </w:rPr>
      </w:pPr>
    </w:p>
    <w:p w:rsidR="009E47D9" w:rsidRDefault="009E47D9" w:rsidP="0029388F">
      <w:pPr>
        <w:shd w:val="clear" w:color="auto" w:fill="FFFFFF"/>
        <w:spacing w:after="200"/>
        <w:jc w:val="right"/>
        <w:outlineLvl w:val="0"/>
        <w:rPr>
          <w:rFonts w:eastAsia="Calibri"/>
          <w:b/>
          <w:noProof/>
          <w:sz w:val="24"/>
          <w:szCs w:val="24"/>
          <w:lang w:eastAsia="en-US"/>
        </w:rPr>
      </w:pPr>
      <w:r w:rsidRPr="00EA3C59">
        <w:rPr>
          <w:rFonts w:eastAsia="Calibri"/>
          <w:b/>
          <w:noProof/>
          <w:sz w:val="24"/>
          <w:szCs w:val="24"/>
          <w:lang w:val="ru-RU" w:eastAsia="en-US"/>
        </w:rPr>
        <w:lastRenderedPageBreak/>
        <w:t>Приложение № 12</w:t>
      </w:r>
    </w:p>
    <w:p w:rsidR="009E47D9" w:rsidRPr="00D540A8" w:rsidRDefault="009E47D9" w:rsidP="0029388F">
      <w:pPr>
        <w:snapToGrid w:val="0"/>
        <w:spacing w:after="200"/>
        <w:jc w:val="center"/>
        <w:rPr>
          <w:rFonts w:eastAsia="Calibri"/>
          <w:b/>
          <w:noProof/>
          <w:position w:val="8"/>
          <w:sz w:val="24"/>
          <w:szCs w:val="24"/>
          <w:lang w:val="ru-RU" w:eastAsia="en-US"/>
        </w:rPr>
      </w:pPr>
      <w:r w:rsidRPr="00D540A8">
        <w:rPr>
          <w:rFonts w:eastAsia="Calibri"/>
          <w:b/>
          <w:noProof/>
          <w:position w:val="8"/>
          <w:sz w:val="24"/>
          <w:szCs w:val="24"/>
          <w:lang w:val="ru-RU" w:eastAsia="en-US"/>
        </w:rPr>
        <w:t xml:space="preserve">ДЕКЛАРАЦИЯ </w:t>
      </w:r>
      <w:r w:rsidRPr="00D540A8">
        <w:rPr>
          <w:rFonts w:eastAsia="Calibri"/>
          <w:b/>
          <w:noProof/>
          <w:position w:val="8"/>
          <w:sz w:val="24"/>
          <w:szCs w:val="24"/>
          <w:lang w:val="ru-RU" w:eastAsia="en-US"/>
        </w:rPr>
        <w:br/>
        <w:t>за липса на свързаност с друг участник</w:t>
      </w:r>
      <w:r w:rsidRPr="00D540A8">
        <w:rPr>
          <w:rFonts w:eastAsia="Calibri"/>
          <w:b/>
          <w:noProof/>
          <w:position w:val="8"/>
          <w:sz w:val="24"/>
          <w:szCs w:val="24"/>
          <w:lang w:val="ru-RU" w:eastAsia="en-US"/>
        </w:rPr>
        <w:br/>
        <w:t>по чл. 101, ал. 11, във връзка с чл. 107, т.</w:t>
      </w:r>
      <w:r w:rsidR="00D540A8" w:rsidRPr="00D540A8">
        <w:rPr>
          <w:rFonts w:eastAsia="Calibri"/>
          <w:b/>
          <w:noProof/>
          <w:position w:val="8"/>
          <w:sz w:val="24"/>
          <w:szCs w:val="24"/>
          <w:lang w:val="ru-RU" w:eastAsia="en-US"/>
        </w:rPr>
        <w:t xml:space="preserve"> </w:t>
      </w:r>
      <w:r w:rsidRPr="00D540A8">
        <w:rPr>
          <w:rFonts w:eastAsia="Calibri"/>
          <w:b/>
          <w:noProof/>
          <w:position w:val="8"/>
          <w:sz w:val="24"/>
          <w:szCs w:val="24"/>
          <w:lang w:val="ru-RU" w:eastAsia="en-US"/>
        </w:rPr>
        <w:t>4 от ЗОП</w:t>
      </w:r>
    </w:p>
    <w:p w:rsidR="009E47D9" w:rsidRPr="00EA3C59" w:rsidRDefault="009E47D9" w:rsidP="0029388F">
      <w:pPr>
        <w:shd w:val="clear" w:color="auto" w:fill="FFFFFF"/>
        <w:spacing w:after="200"/>
        <w:jc w:val="both"/>
        <w:rPr>
          <w:rFonts w:eastAsia="Calibri"/>
          <w:noProof/>
          <w:sz w:val="24"/>
          <w:szCs w:val="24"/>
          <w:lang w:val="ru-RU" w:eastAsia="en-US"/>
        </w:rPr>
      </w:pP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Долуподписаният /ата/: ................................................................................................</w:t>
      </w:r>
    </w:p>
    <w:p w:rsidR="009E47D9" w:rsidRPr="00EA3C59" w:rsidRDefault="009E47D9" w:rsidP="0029388F">
      <w:pPr>
        <w:shd w:val="clear" w:color="auto" w:fill="FFFFFF"/>
        <w:spacing w:after="200"/>
        <w:jc w:val="center"/>
        <w:rPr>
          <w:rFonts w:eastAsia="Calibri"/>
          <w:noProof/>
          <w:sz w:val="24"/>
          <w:szCs w:val="24"/>
          <w:lang w:val="ru-RU" w:eastAsia="en-US"/>
        </w:rPr>
      </w:pPr>
      <w:r w:rsidRPr="00EA3C59">
        <w:rPr>
          <w:rFonts w:eastAsia="Calibri"/>
          <w:i/>
          <w:noProof/>
          <w:sz w:val="24"/>
          <w:szCs w:val="24"/>
          <w:lang w:val="ru-RU" w:eastAsia="en-US"/>
        </w:rPr>
        <w:t xml:space="preserve">                                                              (собствено, бащино, фамилно име)</w:t>
      </w: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 xml:space="preserve">с ЕГН: .........................., притежаващ/а л.к. № .........................., издадена на ......................., </w:t>
      </w: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от ............................., с постоянен адрес: гр.(с) ..........................., община ............................,</w:t>
      </w: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област ..............................., ул. ............................................, бл. .........., ет. ..........., ап. ..........,</w:t>
      </w: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в качеството си на .....................................................................................................................,</w:t>
      </w:r>
    </w:p>
    <w:p w:rsidR="009E47D9" w:rsidRPr="00EA3C59" w:rsidRDefault="009E47D9" w:rsidP="0029388F">
      <w:pPr>
        <w:shd w:val="clear" w:color="auto" w:fill="FFFFFF"/>
        <w:spacing w:after="200"/>
        <w:jc w:val="center"/>
        <w:rPr>
          <w:rFonts w:eastAsia="Calibri"/>
          <w:i/>
          <w:noProof/>
          <w:sz w:val="24"/>
          <w:szCs w:val="24"/>
          <w:lang w:val="ru-RU" w:eastAsia="en-US"/>
        </w:rPr>
      </w:pPr>
      <w:r w:rsidRPr="00EA3C59">
        <w:rPr>
          <w:rFonts w:eastAsia="Calibri"/>
          <w:i/>
          <w:noProof/>
          <w:sz w:val="24"/>
          <w:szCs w:val="24"/>
          <w:lang w:val="ru-RU" w:eastAsia="en-US"/>
        </w:rPr>
        <w:t xml:space="preserve">               (длъжност)</w:t>
      </w:r>
    </w:p>
    <w:p w:rsidR="009E47D9" w:rsidRPr="00EA3C59" w:rsidRDefault="009E47D9" w:rsidP="0029388F">
      <w:pPr>
        <w:shd w:val="clear" w:color="auto" w:fill="FFFFFF"/>
        <w:spacing w:after="200"/>
        <w:jc w:val="both"/>
        <w:rPr>
          <w:rFonts w:eastAsia="Calibri"/>
          <w:noProof/>
          <w:sz w:val="24"/>
          <w:szCs w:val="24"/>
          <w:lang w:val="ru-RU" w:eastAsia="en-US"/>
        </w:rPr>
      </w:pPr>
      <w:r w:rsidRPr="00EA3C59">
        <w:rPr>
          <w:rFonts w:eastAsia="Calibri"/>
          <w:noProof/>
          <w:sz w:val="24"/>
          <w:szCs w:val="24"/>
          <w:lang w:val="ru-RU" w:eastAsia="en-US"/>
        </w:rPr>
        <w:t>на участник ...............................................................................ЕИК..........................................</w:t>
      </w:r>
    </w:p>
    <w:p w:rsidR="009E47D9" w:rsidRPr="00EA3C59" w:rsidRDefault="009E47D9" w:rsidP="00D540A8">
      <w:pPr>
        <w:shd w:val="clear" w:color="auto" w:fill="FFFFFF"/>
        <w:spacing w:after="200"/>
        <w:rPr>
          <w:rFonts w:eastAsia="Calibri"/>
          <w:i/>
          <w:noProof/>
          <w:sz w:val="24"/>
          <w:szCs w:val="24"/>
          <w:lang w:val="ru-RU" w:eastAsia="en-US"/>
        </w:rPr>
      </w:pPr>
      <w:r w:rsidRPr="00EA3C59">
        <w:rPr>
          <w:rFonts w:eastAsia="Calibri"/>
          <w:i/>
          <w:noProof/>
          <w:sz w:val="24"/>
          <w:szCs w:val="24"/>
          <w:lang w:val="ru-RU" w:eastAsia="en-US"/>
        </w:rPr>
        <w:t>(наименование на участника)</w:t>
      </w:r>
    </w:p>
    <w:p w:rsidR="009E47D9" w:rsidRDefault="009E47D9" w:rsidP="0029388F">
      <w:pPr>
        <w:shd w:val="clear" w:color="auto" w:fill="FFFFFF"/>
        <w:spacing w:after="200"/>
        <w:jc w:val="both"/>
        <w:rPr>
          <w:rFonts w:eastAsia="Calibri"/>
          <w:b/>
          <w:bCs/>
          <w:noProof/>
          <w:sz w:val="24"/>
          <w:szCs w:val="24"/>
          <w:lang w:eastAsia="en-US"/>
        </w:rPr>
      </w:pPr>
      <w:r w:rsidRPr="00D540A8">
        <w:rPr>
          <w:rFonts w:eastAsia="Calibri"/>
          <w:noProof/>
          <w:sz w:val="24"/>
          <w:szCs w:val="24"/>
          <w:lang w:val="ru-RU" w:eastAsia="en-US"/>
        </w:rPr>
        <w:t>в обществена поръчка</w:t>
      </w:r>
      <w:r w:rsidR="00D540A8" w:rsidRPr="00D540A8">
        <w:rPr>
          <w:rFonts w:eastAsia="Calibri"/>
          <w:noProof/>
          <w:sz w:val="24"/>
          <w:szCs w:val="24"/>
          <w:lang w:val="ru-RU" w:eastAsia="en-US"/>
        </w:rPr>
        <w:t>,</w:t>
      </w:r>
      <w:r w:rsidRPr="00D540A8">
        <w:rPr>
          <w:rFonts w:eastAsia="Calibri"/>
          <w:noProof/>
          <w:sz w:val="24"/>
          <w:szCs w:val="24"/>
          <w:lang w:val="ru-RU" w:eastAsia="en-US"/>
        </w:rPr>
        <w:t xml:space="preserve"> с предмет:</w:t>
      </w:r>
      <w:r w:rsidRPr="00EA3C59">
        <w:rPr>
          <w:rFonts w:eastAsia="Calibri"/>
          <w:b/>
          <w:bCs/>
          <w:noProof/>
          <w:sz w:val="24"/>
          <w:szCs w:val="24"/>
          <w:lang w:val="ru-RU" w:eastAsia="en-US"/>
        </w:rPr>
        <w:t xml:space="preserve"> </w:t>
      </w:r>
      <w:r w:rsidRPr="00E0754F">
        <w:rPr>
          <w:rFonts w:eastAsia="Calibri"/>
          <w:b/>
          <w:bCs/>
          <w:noProof/>
          <w:sz w:val="24"/>
          <w:szCs w:val="24"/>
          <w:lang w:eastAsia="en-US"/>
        </w:rPr>
        <w:t>„Упражняване на независим строителен надзор по време на строителството за обект: „Подобряване на общинска образователна инфраструктура - СУ “</w:t>
      </w:r>
      <w:r>
        <w:rPr>
          <w:rFonts w:eastAsia="Calibri"/>
          <w:b/>
          <w:bCs/>
          <w:noProof/>
          <w:sz w:val="24"/>
          <w:szCs w:val="24"/>
          <w:lang w:eastAsia="en-US"/>
        </w:rPr>
        <w:t>Васил Левски” - гр. Елин Пелин“,</w:t>
      </w:r>
    </w:p>
    <w:p w:rsidR="009E47D9" w:rsidRPr="00EA3C59" w:rsidRDefault="009E47D9" w:rsidP="0029388F">
      <w:pPr>
        <w:shd w:val="clear" w:color="auto" w:fill="FFFFFF"/>
        <w:spacing w:after="200"/>
        <w:jc w:val="center"/>
        <w:rPr>
          <w:b/>
          <w:bCs/>
          <w:noProof/>
          <w:sz w:val="24"/>
          <w:szCs w:val="24"/>
          <w:lang w:val="ru-RU" w:eastAsia="ar-SA"/>
        </w:rPr>
      </w:pPr>
      <w:r>
        <w:rPr>
          <w:rFonts w:eastAsia="Calibri"/>
          <w:b/>
          <w:bCs/>
          <w:noProof/>
          <w:sz w:val="24"/>
          <w:szCs w:val="24"/>
          <w:lang w:eastAsia="en-US"/>
        </w:rPr>
        <w:t>Д</w:t>
      </w:r>
      <w:r w:rsidRPr="00EA3C59">
        <w:rPr>
          <w:b/>
          <w:bCs/>
          <w:noProof/>
          <w:sz w:val="24"/>
          <w:szCs w:val="24"/>
          <w:lang w:val="ru-RU" w:eastAsia="ar-SA"/>
        </w:rPr>
        <w:t>ЕКЛАРИРАМ, че:</w:t>
      </w:r>
    </w:p>
    <w:p w:rsidR="009E47D9" w:rsidRPr="00EA3C59" w:rsidRDefault="009E47D9" w:rsidP="0029388F">
      <w:pPr>
        <w:jc w:val="both"/>
        <w:rPr>
          <w:noProof/>
          <w:sz w:val="24"/>
          <w:szCs w:val="24"/>
          <w:lang w:val="ru-RU" w:eastAsia="ar-SA"/>
        </w:rPr>
      </w:pPr>
      <w:r w:rsidRPr="00EA3C59">
        <w:rPr>
          <w:noProof/>
          <w:sz w:val="24"/>
          <w:szCs w:val="24"/>
          <w:lang w:val="ru-RU" w:eastAsia="ar-SA"/>
        </w:rPr>
        <w:tab/>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9E47D9" w:rsidRPr="00EA3C59" w:rsidRDefault="009E47D9" w:rsidP="0029388F">
      <w:pPr>
        <w:jc w:val="both"/>
        <w:rPr>
          <w:noProof/>
          <w:sz w:val="24"/>
          <w:szCs w:val="24"/>
          <w:lang w:val="ru-RU" w:eastAsia="ar-SA"/>
        </w:rPr>
      </w:pPr>
      <w:r w:rsidRPr="00EA3C59">
        <w:rPr>
          <w:noProof/>
          <w:sz w:val="24"/>
          <w:szCs w:val="24"/>
          <w:lang w:val="ru-RU"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9E47D9" w:rsidRDefault="009E47D9" w:rsidP="0029388F">
      <w:pPr>
        <w:ind w:firstLine="709"/>
        <w:jc w:val="both"/>
        <w:rPr>
          <w:bCs/>
          <w:noProof/>
          <w:sz w:val="24"/>
          <w:szCs w:val="24"/>
          <w:lang w:eastAsia="ar-SA"/>
        </w:rPr>
      </w:pPr>
      <w:r w:rsidRPr="00EA3C59">
        <w:rPr>
          <w:bCs/>
          <w:noProof/>
          <w:sz w:val="24"/>
          <w:szCs w:val="24"/>
          <w:lang w:val="ru-RU" w:eastAsia="ar-SA"/>
        </w:rPr>
        <w:t xml:space="preserve">Известна ми е отговорността по чл. 313 от Наказателния кодекс за посочване на неверни данни. </w:t>
      </w:r>
    </w:p>
    <w:p w:rsidR="00D540A8" w:rsidRPr="00EA3C59" w:rsidRDefault="009E47D9" w:rsidP="00D540A8">
      <w:pPr>
        <w:ind w:firstLine="709"/>
        <w:jc w:val="both"/>
        <w:rPr>
          <w:noProof/>
          <w:sz w:val="24"/>
          <w:szCs w:val="24"/>
          <w:lang w:val="ru-RU"/>
        </w:rPr>
      </w:pPr>
      <w:r w:rsidRPr="00EA3C59">
        <w:rPr>
          <w:bCs/>
          <w:noProof/>
          <w:sz w:val="24"/>
          <w:szCs w:val="24"/>
          <w:lang w:val="ru-RU" w:eastAsia="ar-SA"/>
        </w:rPr>
        <w:t xml:space="preserve">    </w:t>
      </w:r>
    </w:p>
    <w:p w:rsidR="00D540A8" w:rsidRPr="00EA3C59" w:rsidRDefault="00D540A8" w:rsidP="00D540A8">
      <w:pPr>
        <w:jc w:val="both"/>
        <w:rPr>
          <w:noProof/>
          <w:sz w:val="24"/>
          <w:szCs w:val="24"/>
          <w:lang w:val="ru-RU"/>
        </w:rPr>
      </w:pPr>
    </w:p>
    <w:p w:rsidR="00D540A8" w:rsidRDefault="00D540A8" w:rsidP="00D540A8">
      <w:pPr>
        <w:jc w:val="both"/>
        <w:rPr>
          <w:noProof/>
          <w:sz w:val="24"/>
          <w:szCs w:val="24"/>
          <w:lang w:val="ru-RU"/>
        </w:rPr>
      </w:pPr>
      <w:r w:rsidRPr="00EA3C59">
        <w:rPr>
          <w:noProof/>
          <w:sz w:val="24"/>
          <w:szCs w:val="24"/>
          <w:lang w:val="ru-RU"/>
        </w:rPr>
        <w:t xml:space="preserve"> Дата:………………</w:t>
      </w:r>
      <w:r>
        <w:rPr>
          <w:noProof/>
          <w:sz w:val="24"/>
          <w:szCs w:val="24"/>
          <w:lang w:val="ru-RU"/>
        </w:rPr>
        <w:t>2020</w:t>
      </w:r>
      <w:r w:rsidRPr="00EA3C59">
        <w:rPr>
          <w:noProof/>
          <w:sz w:val="24"/>
          <w:szCs w:val="24"/>
          <w:lang w:val="ru-RU"/>
        </w:rPr>
        <w:t xml:space="preserve"> г</w:t>
      </w:r>
      <w:r w:rsidRPr="00EA3C59">
        <w:rPr>
          <w:b/>
          <w:bCs/>
          <w:noProof/>
          <w:sz w:val="24"/>
          <w:szCs w:val="24"/>
          <w:lang w:val="ru-RU"/>
        </w:rPr>
        <w:t xml:space="preserve">.   </w:t>
      </w:r>
      <w:r w:rsidRPr="00EA3C59">
        <w:rPr>
          <w:b/>
          <w:bCs/>
          <w:noProof/>
          <w:sz w:val="24"/>
          <w:szCs w:val="24"/>
          <w:lang w:val="ru-RU"/>
        </w:rPr>
        <w:tab/>
      </w:r>
      <w:r>
        <w:rPr>
          <w:b/>
          <w:bCs/>
          <w:noProof/>
          <w:sz w:val="24"/>
          <w:szCs w:val="24"/>
          <w:lang w:val="ru-RU"/>
        </w:rPr>
        <w:tab/>
      </w:r>
      <w:r>
        <w:rPr>
          <w:b/>
          <w:bCs/>
          <w:noProof/>
          <w:sz w:val="24"/>
          <w:szCs w:val="24"/>
          <w:lang w:val="ru-RU"/>
        </w:rPr>
        <w:tab/>
      </w:r>
      <w:r>
        <w:rPr>
          <w:b/>
          <w:bCs/>
          <w:noProof/>
          <w:sz w:val="24"/>
          <w:szCs w:val="24"/>
          <w:lang w:val="ru-RU"/>
        </w:rPr>
        <w:tab/>
      </w:r>
      <w:r w:rsidRPr="00EA3C59">
        <w:rPr>
          <w:b/>
          <w:bCs/>
          <w:noProof/>
          <w:sz w:val="24"/>
          <w:szCs w:val="24"/>
          <w:lang w:val="ru-RU"/>
        </w:rPr>
        <w:t>ПОДПИС и ПЕЧАТ</w:t>
      </w:r>
      <w:r w:rsidRPr="00EA3C59">
        <w:rPr>
          <w:noProof/>
          <w:sz w:val="24"/>
          <w:szCs w:val="24"/>
          <w:lang w:val="ru-RU"/>
        </w:rPr>
        <w:t>:</w:t>
      </w:r>
    </w:p>
    <w:p w:rsidR="00D540A8" w:rsidRPr="00EA3C59" w:rsidRDefault="00D540A8" w:rsidP="00D540A8">
      <w:pPr>
        <w:jc w:val="both"/>
        <w:rPr>
          <w:noProof/>
          <w:sz w:val="24"/>
          <w:szCs w:val="24"/>
          <w:lang w:val="ru-RU"/>
        </w:rPr>
      </w:pPr>
    </w:p>
    <w:p w:rsidR="00D540A8" w:rsidRPr="00EA3C59" w:rsidRDefault="00D540A8" w:rsidP="00D540A8">
      <w:pPr>
        <w:ind w:left="2120" w:firstLine="700"/>
        <w:jc w:val="both"/>
        <w:rPr>
          <w:noProof/>
          <w:sz w:val="24"/>
          <w:szCs w:val="24"/>
          <w:lang w:val="ru-RU"/>
        </w:rPr>
      </w:pPr>
      <w:r w:rsidRPr="00EA3C59">
        <w:rPr>
          <w:noProof/>
          <w:sz w:val="24"/>
          <w:szCs w:val="24"/>
          <w:lang w:val="ru-RU"/>
        </w:rPr>
        <w:t xml:space="preserve">                        </w:t>
      </w:r>
      <w:r>
        <w:rPr>
          <w:noProof/>
          <w:sz w:val="24"/>
          <w:szCs w:val="24"/>
          <w:lang w:val="ru-RU"/>
        </w:rPr>
        <w:tab/>
      </w:r>
      <w:r>
        <w:rPr>
          <w:noProof/>
          <w:sz w:val="24"/>
          <w:szCs w:val="24"/>
          <w:lang w:val="ru-RU"/>
        </w:rPr>
        <w:tab/>
      </w:r>
      <w:r>
        <w:rPr>
          <w:noProof/>
          <w:sz w:val="24"/>
          <w:szCs w:val="24"/>
          <w:lang w:val="ru-RU"/>
        </w:rPr>
        <w:tab/>
      </w:r>
      <w:r w:rsidRPr="00EA3C59">
        <w:rPr>
          <w:noProof/>
          <w:sz w:val="24"/>
          <w:szCs w:val="24"/>
          <w:lang w:val="ru-RU"/>
        </w:rPr>
        <w:t xml:space="preserve"> __________________________</w:t>
      </w:r>
    </w:p>
    <w:p w:rsidR="00D540A8" w:rsidRDefault="00D540A8" w:rsidP="00D540A8">
      <w:pPr>
        <w:ind w:left="5060" w:firstLine="700"/>
        <w:jc w:val="both"/>
        <w:rPr>
          <w:i/>
          <w:iCs/>
          <w:noProof/>
          <w:sz w:val="24"/>
          <w:szCs w:val="24"/>
          <w:lang w:val="ru-RU"/>
        </w:rPr>
      </w:pPr>
      <w:r w:rsidRPr="00EA3C59">
        <w:rPr>
          <w:i/>
          <w:iCs/>
          <w:noProof/>
          <w:sz w:val="24"/>
          <w:szCs w:val="24"/>
          <w:lang w:val="ru-RU"/>
        </w:rPr>
        <w:t>(име и фамилия)</w:t>
      </w:r>
    </w:p>
    <w:p w:rsidR="00D540A8" w:rsidRPr="00EA3C59" w:rsidRDefault="00D540A8" w:rsidP="00D540A8">
      <w:pPr>
        <w:ind w:left="5060" w:firstLine="700"/>
        <w:jc w:val="both"/>
        <w:rPr>
          <w:noProof/>
          <w:sz w:val="24"/>
          <w:szCs w:val="24"/>
          <w:lang w:val="ru-RU"/>
        </w:rPr>
      </w:pPr>
    </w:p>
    <w:p w:rsidR="00D540A8" w:rsidRPr="00EA3C59" w:rsidRDefault="00D540A8" w:rsidP="00D540A8">
      <w:pPr>
        <w:ind w:left="2120" w:firstLine="700"/>
        <w:jc w:val="both"/>
        <w:rPr>
          <w:noProof/>
          <w:sz w:val="24"/>
          <w:szCs w:val="24"/>
          <w:lang w:val="ru-RU"/>
        </w:rPr>
      </w:pPr>
      <w:r w:rsidRPr="00EA3C59">
        <w:rPr>
          <w:noProof/>
          <w:sz w:val="24"/>
          <w:szCs w:val="24"/>
          <w:lang w:val="ru-RU"/>
        </w:rPr>
        <w:t xml:space="preserve">                        </w:t>
      </w:r>
      <w:r>
        <w:rPr>
          <w:noProof/>
          <w:sz w:val="24"/>
          <w:szCs w:val="24"/>
          <w:lang w:val="ru-RU"/>
        </w:rPr>
        <w:tab/>
      </w:r>
      <w:r>
        <w:rPr>
          <w:noProof/>
          <w:sz w:val="24"/>
          <w:szCs w:val="24"/>
          <w:lang w:val="ru-RU"/>
        </w:rPr>
        <w:tab/>
      </w:r>
      <w:r>
        <w:rPr>
          <w:noProof/>
          <w:sz w:val="24"/>
          <w:szCs w:val="24"/>
          <w:lang w:val="ru-RU"/>
        </w:rPr>
        <w:tab/>
      </w:r>
      <w:r w:rsidRPr="00EA3C59">
        <w:rPr>
          <w:noProof/>
          <w:sz w:val="24"/>
          <w:szCs w:val="24"/>
          <w:lang w:val="ru-RU"/>
        </w:rPr>
        <w:t xml:space="preserve">  __________________________</w:t>
      </w:r>
    </w:p>
    <w:p w:rsidR="00D540A8" w:rsidRPr="00EA3C59" w:rsidRDefault="00D540A8" w:rsidP="00D540A8">
      <w:pPr>
        <w:ind w:left="5040"/>
        <w:jc w:val="center"/>
        <w:rPr>
          <w:b/>
          <w:bCs/>
          <w:noProof/>
          <w:sz w:val="24"/>
          <w:szCs w:val="24"/>
          <w:lang w:val="ru-RU"/>
        </w:rPr>
      </w:pPr>
      <w:r w:rsidRPr="00EA3C59">
        <w:rPr>
          <w:i/>
          <w:iCs/>
          <w:noProof/>
          <w:sz w:val="24"/>
          <w:szCs w:val="24"/>
          <w:lang w:val="ru-RU"/>
        </w:rPr>
        <w:t xml:space="preserve"> (длъжност на представляващия участника)</w:t>
      </w:r>
    </w:p>
    <w:p w:rsidR="00D540A8" w:rsidRDefault="00D540A8" w:rsidP="00D540A8">
      <w:pPr>
        <w:jc w:val="right"/>
        <w:rPr>
          <w:b/>
          <w:bCs/>
          <w:noProof/>
          <w:sz w:val="24"/>
          <w:szCs w:val="24"/>
          <w:lang w:val="ru-RU"/>
        </w:rPr>
      </w:pPr>
    </w:p>
    <w:p w:rsidR="00D540A8" w:rsidRDefault="00D540A8" w:rsidP="00D540A8">
      <w:pPr>
        <w:jc w:val="right"/>
        <w:rPr>
          <w:b/>
          <w:bCs/>
          <w:noProof/>
          <w:sz w:val="24"/>
          <w:szCs w:val="24"/>
          <w:lang w:val="ru-RU"/>
        </w:rPr>
      </w:pPr>
    </w:p>
    <w:p w:rsidR="009E47D9" w:rsidRPr="00EA3C59" w:rsidRDefault="009E47D9" w:rsidP="0029388F">
      <w:pPr>
        <w:jc w:val="right"/>
        <w:rPr>
          <w:b/>
          <w:bCs/>
          <w:noProof/>
          <w:sz w:val="24"/>
          <w:szCs w:val="24"/>
          <w:lang w:val="ru-RU"/>
        </w:rPr>
      </w:pPr>
      <w:r w:rsidRPr="00EA3C59">
        <w:rPr>
          <w:b/>
          <w:bCs/>
          <w:noProof/>
          <w:sz w:val="24"/>
          <w:szCs w:val="24"/>
          <w:lang w:val="ru-RU"/>
        </w:rPr>
        <w:lastRenderedPageBreak/>
        <w:t>Приложение № 13</w:t>
      </w:r>
    </w:p>
    <w:p w:rsidR="009E47D9" w:rsidRPr="00EA3C59" w:rsidRDefault="009E47D9" w:rsidP="0029388F">
      <w:pPr>
        <w:snapToGrid w:val="0"/>
        <w:jc w:val="right"/>
        <w:rPr>
          <w:iCs/>
          <w:noProof/>
          <w:sz w:val="24"/>
          <w:szCs w:val="24"/>
          <w:lang w:val="ru-RU"/>
        </w:rPr>
      </w:pPr>
    </w:p>
    <w:p w:rsidR="009E47D9" w:rsidRPr="00EA3C59" w:rsidRDefault="009E47D9" w:rsidP="0029388F">
      <w:pPr>
        <w:snapToGrid w:val="0"/>
        <w:jc w:val="right"/>
        <w:rPr>
          <w:iCs/>
          <w:noProof/>
          <w:sz w:val="24"/>
          <w:szCs w:val="24"/>
          <w:lang w:val="ru-RU"/>
        </w:rPr>
      </w:pPr>
    </w:p>
    <w:p w:rsidR="009E47D9" w:rsidRPr="00EA3C59" w:rsidRDefault="009E47D9" w:rsidP="0029388F">
      <w:pPr>
        <w:jc w:val="center"/>
        <w:rPr>
          <w:rFonts w:eastAsia="Calibri"/>
          <w:b/>
          <w:sz w:val="24"/>
          <w:szCs w:val="24"/>
          <w:lang w:val="ru-RU"/>
        </w:rPr>
      </w:pPr>
      <w:r w:rsidRPr="00EA3C59">
        <w:rPr>
          <w:rFonts w:eastAsia="Calibri"/>
          <w:b/>
          <w:sz w:val="24"/>
          <w:szCs w:val="24"/>
          <w:lang w:val="ru-RU"/>
        </w:rPr>
        <w:t>ДЕКЛАРАЦИЯ</w:t>
      </w:r>
    </w:p>
    <w:p w:rsidR="00D540A8" w:rsidRDefault="009E47D9" w:rsidP="0029388F">
      <w:pPr>
        <w:jc w:val="center"/>
        <w:rPr>
          <w:rFonts w:eastAsia="Calibri"/>
          <w:b/>
          <w:sz w:val="24"/>
          <w:szCs w:val="24"/>
          <w:lang w:val="ru-RU"/>
        </w:rPr>
      </w:pPr>
      <w:r w:rsidRPr="00EA3C59">
        <w:rPr>
          <w:rFonts w:eastAsia="Calibri"/>
          <w:b/>
          <w:sz w:val="24"/>
          <w:szCs w:val="24"/>
          <w:lang w:val="ru-RU"/>
        </w:rPr>
        <w:t xml:space="preserve">за </w:t>
      </w:r>
      <w:proofErr w:type="spellStart"/>
      <w:r w:rsidRPr="00EA3C59">
        <w:rPr>
          <w:rFonts w:eastAsia="Calibri"/>
          <w:b/>
          <w:sz w:val="24"/>
          <w:szCs w:val="24"/>
          <w:lang w:val="ru-RU"/>
        </w:rPr>
        <w:t>липса</w:t>
      </w:r>
      <w:proofErr w:type="spellEnd"/>
      <w:r w:rsidRPr="00EA3C59">
        <w:rPr>
          <w:rFonts w:eastAsia="Calibri"/>
          <w:b/>
          <w:sz w:val="24"/>
          <w:szCs w:val="24"/>
          <w:lang w:val="ru-RU"/>
        </w:rPr>
        <w:t xml:space="preserve"> на </w:t>
      </w:r>
      <w:proofErr w:type="spellStart"/>
      <w:r w:rsidRPr="00EA3C59">
        <w:rPr>
          <w:rFonts w:eastAsia="Calibri"/>
          <w:b/>
          <w:sz w:val="24"/>
          <w:szCs w:val="24"/>
          <w:lang w:val="ru-RU"/>
        </w:rPr>
        <w:t>обстоятелствата</w:t>
      </w:r>
      <w:proofErr w:type="spellEnd"/>
      <w:r w:rsidRPr="00EA3C59">
        <w:rPr>
          <w:rFonts w:eastAsia="Calibri"/>
          <w:b/>
          <w:sz w:val="24"/>
          <w:szCs w:val="24"/>
          <w:lang w:val="ru-RU"/>
        </w:rPr>
        <w:t xml:space="preserve"> по чл. 69 от </w:t>
      </w:r>
    </w:p>
    <w:p w:rsidR="00D540A8" w:rsidRDefault="009E47D9" w:rsidP="0029388F">
      <w:pPr>
        <w:jc w:val="center"/>
        <w:rPr>
          <w:rFonts w:eastAsia="Calibri"/>
          <w:b/>
          <w:sz w:val="24"/>
          <w:szCs w:val="24"/>
          <w:lang w:val="ru-RU"/>
        </w:rPr>
      </w:pPr>
      <w:r w:rsidRPr="00EA3C59">
        <w:rPr>
          <w:rFonts w:eastAsia="Calibri"/>
          <w:b/>
          <w:sz w:val="24"/>
          <w:szCs w:val="24"/>
          <w:lang w:val="ru-RU"/>
        </w:rPr>
        <w:t xml:space="preserve">Закона за противодействие на </w:t>
      </w:r>
      <w:proofErr w:type="spellStart"/>
      <w:r w:rsidRPr="00EA3C59">
        <w:rPr>
          <w:rFonts w:eastAsia="Calibri"/>
          <w:b/>
          <w:sz w:val="24"/>
          <w:szCs w:val="24"/>
          <w:lang w:val="ru-RU"/>
        </w:rPr>
        <w:t>корупцията</w:t>
      </w:r>
      <w:proofErr w:type="spellEnd"/>
      <w:r w:rsidRPr="00EA3C59">
        <w:rPr>
          <w:rFonts w:eastAsia="Calibri"/>
          <w:b/>
          <w:sz w:val="24"/>
          <w:szCs w:val="24"/>
          <w:lang w:val="ru-RU"/>
        </w:rPr>
        <w:t xml:space="preserve"> и </w:t>
      </w:r>
      <w:proofErr w:type="gramStart"/>
      <w:r w:rsidRPr="00EA3C59">
        <w:rPr>
          <w:rFonts w:eastAsia="Calibri"/>
          <w:b/>
          <w:sz w:val="24"/>
          <w:szCs w:val="24"/>
          <w:lang w:val="ru-RU"/>
        </w:rPr>
        <w:t>за</w:t>
      </w:r>
      <w:proofErr w:type="gramEnd"/>
      <w:r w:rsidRPr="00EA3C59">
        <w:rPr>
          <w:rFonts w:eastAsia="Calibri"/>
          <w:b/>
          <w:sz w:val="24"/>
          <w:szCs w:val="24"/>
          <w:lang w:val="ru-RU"/>
        </w:rPr>
        <w:t xml:space="preserve"> </w:t>
      </w:r>
    </w:p>
    <w:p w:rsidR="009E47D9" w:rsidRPr="00EA3C59" w:rsidRDefault="009E47D9" w:rsidP="0029388F">
      <w:pPr>
        <w:jc w:val="center"/>
        <w:rPr>
          <w:rFonts w:eastAsia="Calibri"/>
          <w:b/>
          <w:sz w:val="24"/>
          <w:szCs w:val="24"/>
          <w:lang w:val="ru-RU"/>
        </w:rPr>
      </w:pPr>
      <w:proofErr w:type="spellStart"/>
      <w:r w:rsidRPr="00EA3C59">
        <w:rPr>
          <w:rFonts w:eastAsia="Calibri"/>
          <w:b/>
          <w:sz w:val="24"/>
          <w:szCs w:val="24"/>
          <w:lang w:val="ru-RU"/>
        </w:rPr>
        <w:t>отнемане</w:t>
      </w:r>
      <w:proofErr w:type="spellEnd"/>
      <w:r w:rsidRPr="00EA3C59">
        <w:rPr>
          <w:rFonts w:eastAsia="Calibri"/>
          <w:b/>
          <w:sz w:val="24"/>
          <w:szCs w:val="24"/>
          <w:lang w:val="ru-RU"/>
        </w:rPr>
        <w:t xml:space="preserve"> на незаконно </w:t>
      </w:r>
      <w:proofErr w:type="spellStart"/>
      <w:r w:rsidRPr="00EA3C59">
        <w:rPr>
          <w:rFonts w:eastAsia="Calibri"/>
          <w:b/>
          <w:sz w:val="24"/>
          <w:szCs w:val="24"/>
          <w:lang w:val="ru-RU"/>
        </w:rPr>
        <w:t>придобитото</w:t>
      </w:r>
      <w:proofErr w:type="spellEnd"/>
      <w:r w:rsidRPr="00EA3C59">
        <w:rPr>
          <w:rFonts w:eastAsia="Calibri"/>
          <w:b/>
          <w:sz w:val="24"/>
          <w:szCs w:val="24"/>
          <w:lang w:val="ru-RU"/>
        </w:rPr>
        <w:t xml:space="preserve"> имущество</w:t>
      </w:r>
    </w:p>
    <w:p w:rsidR="009E47D9" w:rsidRPr="00EA3C59" w:rsidRDefault="009E47D9" w:rsidP="0029388F">
      <w:pPr>
        <w:jc w:val="center"/>
        <w:rPr>
          <w:rFonts w:eastAsia="Calibri"/>
          <w:b/>
          <w:sz w:val="24"/>
          <w:szCs w:val="24"/>
          <w:lang w:val="ru-RU"/>
        </w:rPr>
      </w:pPr>
    </w:p>
    <w:p w:rsidR="009E47D9" w:rsidRPr="00EA3C59" w:rsidRDefault="009E47D9" w:rsidP="0029388F">
      <w:pPr>
        <w:jc w:val="center"/>
        <w:rPr>
          <w:rFonts w:eastAsia="Calibri"/>
          <w:b/>
          <w:i/>
          <w:sz w:val="24"/>
          <w:szCs w:val="24"/>
          <w:lang w:val="ru-RU"/>
        </w:rPr>
      </w:pPr>
    </w:p>
    <w:p w:rsidR="009E47D9" w:rsidRPr="00EA3C59" w:rsidRDefault="009E47D9" w:rsidP="00D540A8">
      <w:pPr>
        <w:shd w:val="clear" w:color="auto" w:fill="FFFFFF"/>
        <w:spacing w:after="200"/>
        <w:ind w:firstLine="720"/>
        <w:jc w:val="both"/>
        <w:rPr>
          <w:rFonts w:eastAsia="Calibri"/>
          <w:noProof/>
          <w:sz w:val="24"/>
          <w:szCs w:val="24"/>
          <w:lang w:val="ru-RU" w:eastAsia="en-US"/>
        </w:rPr>
      </w:pPr>
      <w:r w:rsidRPr="00EA3C59">
        <w:rPr>
          <w:rFonts w:eastAsia="Calibri"/>
          <w:sz w:val="24"/>
          <w:szCs w:val="24"/>
          <w:lang w:val="ru-RU"/>
        </w:rPr>
        <w:t>Долуподписаният/та</w:t>
      </w:r>
      <w:proofErr w:type="gramStart"/>
      <w:r w:rsidRPr="00EA3C59">
        <w:rPr>
          <w:rFonts w:eastAsia="Calibri"/>
          <w:sz w:val="24"/>
          <w:szCs w:val="24"/>
          <w:lang w:val="ru-RU"/>
        </w:rPr>
        <w:t xml:space="preserve">/............................................................................................... </w:t>
      </w:r>
      <w:proofErr w:type="gramEnd"/>
      <w:r w:rsidRPr="00EA3C59">
        <w:rPr>
          <w:rFonts w:eastAsia="Calibri"/>
          <w:sz w:val="24"/>
          <w:szCs w:val="24"/>
          <w:lang w:val="ru-RU"/>
        </w:rPr>
        <w:t xml:space="preserve">в </w:t>
      </w:r>
      <w:proofErr w:type="spellStart"/>
      <w:r w:rsidRPr="00EA3C59">
        <w:rPr>
          <w:rFonts w:eastAsia="Calibri"/>
          <w:sz w:val="24"/>
          <w:szCs w:val="24"/>
          <w:lang w:val="ru-RU"/>
        </w:rPr>
        <w:t>качеството</w:t>
      </w:r>
      <w:proofErr w:type="spellEnd"/>
      <w:r w:rsidRPr="00EA3C59">
        <w:rPr>
          <w:rFonts w:eastAsia="Calibri"/>
          <w:sz w:val="24"/>
          <w:szCs w:val="24"/>
          <w:lang w:val="ru-RU"/>
        </w:rPr>
        <w:t xml:space="preserve"> ми на .................................................................... </w:t>
      </w:r>
      <w:r w:rsidRPr="00EA3C59">
        <w:rPr>
          <w:rFonts w:eastAsia="Calibri"/>
          <w:i/>
          <w:sz w:val="24"/>
          <w:szCs w:val="24"/>
          <w:lang w:val="ru-RU"/>
        </w:rPr>
        <w:t>(</w:t>
      </w:r>
      <w:proofErr w:type="spellStart"/>
      <w:r w:rsidRPr="00EA3C59">
        <w:rPr>
          <w:rFonts w:eastAsia="Calibri"/>
          <w:i/>
          <w:sz w:val="24"/>
          <w:szCs w:val="24"/>
          <w:lang w:val="ru-RU"/>
        </w:rPr>
        <w:t>посочва</w:t>
      </w:r>
      <w:proofErr w:type="spellEnd"/>
      <w:r w:rsidRPr="00EA3C59">
        <w:rPr>
          <w:rFonts w:eastAsia="Calibri"/>
          <w:i/>
          <w:sz w:val="24"/>
          <w:szCs w:val="24"/>
          <w:lang w:val="ru-RU"/>
        </w:rPr>
        <w:t xml:space="preserve"> се </w:t>
      </w:r>
      <w:proofErr w:type="spellStart"/>
      <w:r w:rsidRPr="00EA3C59">
        <w:rPr>
          <w:rFonts w:eastAsia="Calibri"/>
          <w:i/>
          <w:sz w:val="24"/>
          <w:szCs w:val="24"/>
          <w:lang w:val="ru-RU"/>
        </w:rPr>
        <w:t>длъжността</w:t>
      </w:r>
      <w:proofErr w:type="spellEnd"/>
      <w:r w:rsidRPr="00EA3C59">
        <w:rPr>
          <w:rFonts w:eastAsia="Calibri"/>
          <w:i/>
          <w:sz w:val="24"/>
          <w:szCs w:val="24"/>
          <w:lang w:val="ru-RU"/>
        </w:rPr>
        <w:t xml:space="preserve"> и </w:t>
      </w:r>
      <w:proofErr w:type="spellStart"/>
      <w:r w:rsidRPr="00EA3C59">
        <w:rPr>
          <w:rFonts w:eastAsia="Calibri"/>
          <w:i/>
          <w:sz w:val="24"/>
          <w:szCs w:val="24"/>
          <w:lang w:val="ru-RU"/>
        </w:rPr>
        <w:t>качеството</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лицето</w:t>
      </w:r>
      <w:proofErr w:type="spellEnd"/>
      <w:r w:rsidRPr="00EA3C59">
        <w:rPr>
          <w:rFonts w:eastAsia="Calibri"/>
          <w:i/>
          <w:sz w:val="24"/>
          <w:szCs w:val="24"/>
          <w:lang w:val="ru-RU"/>
        </w:rPr>
        <w:t>)</w:t>
      </w:r>
      <w:r w:rsidRPr="00EA3C59">
        <w:rPr>
          <w:rFonts w:eastAsia="Calibri"/>
          <w:sz w:val="24"/>
          <w:szCs w:val="24"/>
          <w:lang w:val="ru-RU"/>
        </w:rPr>
        <w:t xml:space="preserve"> на…......................................…………………. </w:t>
      </w:r>
      <w:r w:rsidRPr="00EA3C59">
        <w:rPr>
          <w:rFonts w:eastAsia="Calibri"/>
          <w:i/>
          <w:sz w:val="24"/>
          <w:szCs w:val="24"/>
          <w:lang w:val="ru-RU"/>
        </w:rPr>
        <w:t>(</w:t>
      </w:r>
      <w:proofErr w:type="spellStart"/>
      <w:r w:rsidRPr="00EA3C59">
        <w:rPr>
          <w:rFonts w:eastAsia="Calibri"/>
          <w:i/>
          <w:sz w:val="24"/>
          <w:szCs w:val="24"/>
          <w:lang w:val="ru-RU"/>
        </w:rPr>
        <w:t>посочва</w:t>
      </w:r>
      <w:proofErr w:type="spellEnd"/>
      <w:r w:rsidRPr="00EA3C59">
        <w:rPr>
          <w:rFonts w:eastAsia="Calibri"/>
          <w:i/>
          <w:sz w:val="24"/>
          <w:szCs w:val="24"/>
          <w:lang w:val="ru-RU"/>
        </w:rPr>
        <w:t xml:space="preserve"> се </w:t>
      </w:r>
      <w:proofErr w:type="spellStart"/>
      <w:r w:rsidRPr="00EA3C59">
        <w:rPr>
          <w:rFonts w:eastAsia="Calibri"/>
          <w:i/>
          <w:sz w:val="24"/>
          <w:szCs w:val="24"/>
          <w:lang w:val="ru-RU"/>
        </w:rPr>
        <w:t>наименованието</w:t>
      </w:r>
      <w:proofErr w:type="spellEnd"/>
      <w:r w:rsidRPr="00EA3C59">
        <w:rPr>
          <w:rFonts w:eastAsia="Calibri"/>
          <w:i/>
          <w:sz w:val="24"/>
          <w:szCs w:val="24"/>
          <w:lang w:val="ru-RU"/>
        </w:rPr>
        <w:t xml:space="preserve"> на участника)</w:t>
      </w:r>
      <w:r w:rsidRPr="00EA3C59">
        <w:rPr>
          <w:rFonts w:eastAsia="Calibri"/>
          <w:sz w:val="24"/>
          <w:szCs w:val="24"/>
          <w:lang w:val="ru-RU"/>
        </w:rPr>
        <w:t xml:space="preserve">, ЕИК ……………………, </w:t>
      </w:r>
      <w:proofErr w:type="spellStart"/>
      <w:r w:rsidRPr="00EA3C59">
        <w:rPr>
          <w:rFonts w:eastAsia="Calibri"/>
          <w:sz w:val="24"/>
          <w:szCs w:val="24"/>
          <w:lang w:val="ru-RU"/>
        </w:rPr>
        <w:t>със</w:t>
      </w:r>
      <w:proofErr w:type="spellEnd"/>
      <w:r w:rsidRPr="00EA3C59">
        <w:rPr>
          <w:rFonts w:eastAsia="Calibri"/>
          <w:sz w:val="24"/>
          <w:szCs w:val="24"/>
          <w:lang w:val="ru-RU"/>
        </w:rPr>
        <w:t xml:space="preserve"> седалище и адрес на управление:.............................................................. – участник/</w:t>
      </w:r>
      <w:proofErr w:type="spellStart"/>
      <w:r w:rsidRPr="00EA3C59">
        <w:rPr>
          <w:rFonts w:eastAsia="Calibri"/>
          <w:sz w:val="24"/>
          <w:szCs w:val="24"/>
          <w:lang w:val="ru-RU"/>
        </w:rPr>
        <w:t>подизпълнител</w:t>
      </w:r>
      <w:proofErr w:type="spellEnd"/>
      <w:r w:rsidRPr="00EA3C59">
        <w:rPr>
          <w:rFonts w:eastAsia="Calibri"/>
          <w:sz w:val="24"/>
          <w:szCs w:val="24"/>
          <w:lang w:val="ru-RU"/>
        </w:rPr>
        <w:t>/</w:t>
      </w:r>
      <w:proofErr w:type="spellStart"/>
      <w:r w:rsidRPr="00EA3C59">
        <w:rPr>
          <w:rFonts w:eastAsia="Calibri"/>
          <w:sz w:val="24"/>
          <w:szCs w:val="24"/>
          <w:lang w:val="ru-RU"/>
        </w:rPr>
        <w:t>трето</w:t>
      </w:r>
      <w:proofErr w:type="spellEnd"/>
      <w:r w:rsidRPr="00EA3C59">
        <w:rPr>
          <w:rFonts w:eastAsia="Calibri"/>
          <w:sz w:val="24"/>
          <w:szCs w:val="24"/>
          <w:lang w:val="ru-RU"/>
        </w:rPr>
        <w:t xml:space="preserve"> лице </w:t>
      </w:r>
      <w:r w:rsidRPr="00EA3C59">
        <w:rPr>
          <w:rFonts w:eastAsia="Calibri"/>
          <w:i/>
          <w:sz w:val="24"/>
          <w:szCs w:val="24"/>
          <w:lang w:val="ru-RU"/>
        </w:rPr>
        <w:t>(</w:t>
      </w:r>
      <w:proofErr w:type="spellStart"/>
      <w:r w:rsidRPr="00EA3C59">
        <w:rPr>
          <w:rFonts w:eastAsia="Calibri"/>
          <w:i/>
          <w:sz w:val="24"/>
          <w:szCs w:val="24"/>
          <w:lang w:val="ru-RU"/>
        </w:rPr>
        <w:t>невярното</w:t>
      </w:r>
      <w:proofErr w:type="spellEnd"/>
      <w:r w:rsidRPr="00EA3C59">
        <w:rPr>
          <w:rFonts w:eastAsia="Calibri"/>
          <w:i/>
          <w:sz w:val="24"/>
          <w:szCs w:val="24"/>
          <w:lang w:val="ru-RU"/>
        </w:rPr>
        <w:t xml:space="preserve"> се </w:t>
      </w:r>
      <w:proofErr w:type="spellStart"/>
      <w:r w:rsidRPr="00EA3C59">
        <w:rPr>
          <w:rFonts w:eastAsia="Calibri"/>
          <w:i/>
          <w:sz w:val="24"/>
          <w:szCs w:val="24"/>
          <w:lang w:val="ru-RU"/>
        </w:rPr>
        <w:t>зачертава</w:t>
      </w:r>
      <w:proofErr w:type="spellEnd"/>
      <w:r w:rsidRPr="00EA3C59">
        <w:rPr>
          <w:rFonts w:eastAsia="Calibri"/>
          <w:i/>
          <w:sz w:val="24"/>
          <w:szCs w:val="24"/>
          <w:lang w:val="ru-RU"/>
        </w:rPr>
        <w:t>)</w:t>
      </w:r>
      <w:r w:rsidRPr="00EA3C59">
        <w:rPr>
          <w:rFonts w:eastAsia="Calibri"/>
          <w:sz w:val="24"/>
          <w:szCs w:val="24"/>
          <w:lang w:val="ru-RU"/>
        </w:rPr>
        <w:t xml:space="preserve"> </w:t>
      </w:r>
      <w:proofErr w:type="spellStart"/>
      <w:r w:rsidRPr="00EA3C59">
        <w:rPr>
          <w:rFonts w:eastAsia="Calibri"/>
          <w:sz w:val="24"/>
          <w:szCs w:val="24"/>
          <w:lang w:val="ru-RU"/>
        </w:rPr>
        <w:t>във</w:t>
      </w:r>
      <w:proofErr w:type="spellEnd"/>
      <w:r w:rsidRPr="00EA3C59">
        <w:rPr>
          <w:rFonts w:eastAsia="Calibri"/>
          <w:sz w:val="24"/>
          <w:szCs w:val="24"/>
          <w:lang w:val="ru-RU"/>
        </w:rPr>
        <w:t xml:space="preserve"> </w:t>
      </w:r>
      <w:proofErr w:type="spellStart"/>
      <w:r w:rsidRPr="00EA3C59">
        <w:rPr>
          <w:rFonts w:eastAsia="Calibri"/>
          <w:sz w:val="24"/>
          <w:szCs w:val="24"/>
          <w:lang w:val="ru-RU"/>
        </w:rPr>
        <w:t>възлагане</w:t>
      </w:r>
      <w:proofErr w:type="spellEnd"/>
      <w:r w:rsidRPr="00EA3C59">
        <w:rPr>
          <w:rFonts w:eastAsia="Calibri"/>
          <w:sz w:val="24"/>
          <w:szCs w:val="24"/>
          <w:lang w:val="ru-RU"/>
        </w:rPr>
        <w:t xml:space="preserve"> на </w:t>
      </w:r>
      <w:proofErr w:type="spellStart"/>
      <w:r w:rsidRPr="00EA3C59">
        <w:rPr>
          <w:rFonts w:eastAsia="Calibri"/>
          <w:sz w:val="24"/>
          <w:szCs w:val="24"/>
          <w:lang w:val="ru-RU"/>
        </w:rPr>
        <w:t>обществена</w:t>
      </w:r>
      <w:proofErr w:type="spellEnd"/>
      <w:r w:rsidRPr="00EA3C59">
        <w:rPr>
          <w:rFonts w:eastAsia="Calibri"/>
          <w:sz w:val="24"/>
          <w:szCs w:val="24"/>
          <w:lang w:val="ru-RU"/>
        </w:rPr>
        <w:t xml:space="preserve"> </w:t>
      </w:r>
      <w:proofErr w:type="spellStart"/>
      <w:r w:rsidRPr="00EA3C59">
        <w:rPr>
          <w:rFonts w:eastAsia="Calibri"/>
          <w:sz w:val="24"/>
          <w:szCs w:val="24"/>
          <w:lang w:val="ru-RU"/>
        </w:rPr>
        <w:t>поръчка</w:t>
      </w:r>
      <w:proofErr w:type="spellEnd"/>
      <w:r w:rsidRPr="00EA3C59">
        <w:rPr>
          <w:rFonts w:eastAsia="Calibri"/>
          <w:sz w:val="24"/>
          <w:szCs w:val="24"/>
          <w:lang w:val="ru-RU"/>
        </w:rPr>
        <w:t xml:space="preserve"> с предмет: </w:t>
      </w:r>
      <w:r w:rsidRPr="00EA3C59">
        <w:rPr>
          <w:rFonts w:eastAsia="Calibri"/>
          <w:noProof/>
          <w:sz w:val="24"/>
          <w:szCs w:val="24"/>
          <w:lang w:val="ru-RU" w:eastAsia="en-US"/>
        </w:rPr>
        <w:t>на участник ...............................................................................ЕИК..........................................</w:t>
      </w:r>
    </w:p>
    <w:p w:rsidR="009E47D9" w:rsidRPr="00EA3C59" w:rsidRDefault="009E47D9" w:rsidP="0029388F">
      <w:pPr>
        <w:shd w:val="clear" w:color="auto" w:fill="FFFFFF"/>
        <w:spacing w:after="200"/>
        <w:jc w:val="center"/>
        <w:rPr>
          <w:rFonts w:eastAsia="Calibri"/>
          <w:i/>
          <w:noProof/>
          <w:sz w:val="24"/>
          <w:szCs w:val="24"/>
          <w:lang w:val="ru-RU" w:eastAsia="en-US"/>
        </w:rPr>
      </w:pPr>
      <w:r w:rsidRPr="00EA3C59">
        <w:rPr>
          <w:rFonts w:eastAsia="Calibri"/>
          <w:i/>
          <w:noProof/>
          <w:sz w:val="24"/>
          <w:szCs w:val="24"/>
          <w:lang w:val="ru-RU" w:eastAsia="en-US"/>
        </w:rPr>
        <w:t>(наименование на участника)</w:t>
      </w:r>
    </w:p>
    <w:p w:rsidR="009E47D9" w:rsidRPr="00E0754F" w:rsidRDefault="009E47D9" w:rsidP="0029388F">
      <w:pPr>
        <w:shd w:val="clear" w:color="auto" w:fill="FFFFFF"/>
        <w:spacing w:after="200"/>
        <w:jc w:val="both"/>
        <w:rPr>
          <w:b/>
          <w:sz w:val="24"/>
          <w:szCs w:val="24"/>
        </w:rPr>
      </w:pPr>
      <w:r w:rsidRPr="00D540A8">
        <w:rPr>
          <w:rFonts w:eastAsia="Calibri"/>
          <w:noProof/>
          <w:sz w:val="24"/>
          <w:szCs w:val="24"/>
          <w:lang w:val="ru-RU" w:eastAsia="en-US"/>
        </w:rPr>
        <w:t>в обществена поръчка</w:t>
      </w:r>
      <w:r w:rsidR="00D540A8" w:rsidRPr="00D540A8">
        <w:rPr>
          <w:rFonts w:eastAsia="Calibri"/>
          <w:noProof/>
          <w:sz w:val="24"/>
          <w:szCs w:val="24"/>
          <w:lang w:val="ru-RU" w:eastAsia="en-US"/>
        </w:rPr>
        <w:t>,</w:t>
      </w:r>
      <w:r w:rsidRPr="00D540A8">
        <w:rPr>
          <w:rFonts w:eastAsia="Calibri"/>
          <w:noProof/>
          <w:sz w:val="24"/>
          <w:szCs w:val="24"/>
          <w:lang w:val="ru-RU" w:eastAsia="en-US"/>
        </w:rPr>
        <w:t xml:space="preserve"> с предмет:</w:t>
      </w:r>
      <w:r w:rsidRPr="00EA3C59">
        <w:rPr>
          <w:rFonts w:eastAsia="Calibri"/>
          <w:b/>
          <w:bCs/>
          <w:noProof/>
          <w:sz w:val="24"/>
          <w:szCs w:val="24"/>
          <w:lang w:val="ru-RU" w:eastAsia="en-US"/>
        </w:rPr>
        <w:t xml:space="preserve"> </w:t>
      </w:r>
      <w:r w:rsidRPr="00E0754F">
        <w:rPr>
          <w:b/>
          <w:sz w:val="24"/>
          <w:szCs w:val="24"/>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w:t>
      </w:r>
      <w:r>
        <w:rPr>
          <w:b/>
          <w:sz w:val="24"/>
          <w:szCs w:val="24"/>
        </w:rPr>
        <w:t>ин Пелин“,</w:t>
      </w:r>
    </w:p>
    <w:p w:rsidR="009E47D9" w:rsidRPr="00EA3C59" w:rsidRDefault="009E47D9" w:rsidP="0029388F">
      <w:pPr>
        <w:shd w:val="clear" w:color="auto" w:fill="FFFFFF"/>
        <w:spacing w:after="200"/>
        <w:jc w:val="center"/>
        <w:rPr>
          <w:rFonts w:eastAsia="Calibri"/>
          <w:b/>
          <w:sz w:val="24"/>
          <w:szCs w:val="24"/>
          <w:lang w:val="ru-RU"/>
        </w:rPr>
      </w:pPr>
      <w:r w:rsidRPr="00EA3C59">
        <w:rPr>
          <w:rFonts w:eastAsia="Calibri"/>
          <w:b/>
          <w:sz w:val="24"/>
          <w:szCs w:val="24"/>
          <w:lang w:val="ru-RU"/>
        </w:rPr>
        <w:t>ДЕКЛАРИРАМ, че:</w:t>
      </w:r>
    </w:p>
    <w:p w:rsidR="009E47D9" w:rsidRPr="00EA3C59" w:rsidRDefault="009E47D9" w:rsidP="0029388F">
      <w:pPr>
        <w:ind w:firstLine="567"/>
        <w:jc w:val="both"/>
        <w:rPr>
          <w:rFonts w:eastAsia="Calibri"/>
          <w:sz w:val="24"/>
          <w:szCs w:val="24"/>
          <w:lang w:val="ru-RU"/>
        </w:rPr>
      </w:pPr>
      <w:r w:rsidRPr="00EA3C59">
        <w:rPr>
          <w:rFonts w:eastAsia="Calibri"/>
          <w:b/>
          <w:sz w:val="24"/>
          <w:szCs w:val="24"/>
          <w:lang w:val="ru-RU"/>
        </w:rPr>
        <w:t>1.</w:t>
      </w:r>
      <w:r w:rsidRPr="00EA3C59">
        <w:rPr>
          <w:rFonts w:eastAsia="Calibri"/>
          <w:sz w:val="24"/>
          <w:szCs w:val="24"/>
          <w:lang w:val="ru-RU"/>
        </w:rPr>
        <w:t xml:space="preserve"> За </w:t>
      </w:r>
      <w:proofErr w:type="spellStart"/>
      <w:r w:rsidRPr="00EA3C59">
        <w:rPr>
          <w:rFonts w:eastAsia="Calibri"/>
          <w:sz w:val="24"/>
          <w:szCs w:val="24"/>
          <w:lang w:val="ru-RU"/>
        </w:rPr>
        <w:t>представлявания</w:t>
      </w:r>
      <w:proofErr w:type="spellEnd"/>
      <w:r w:rsidRPr="00EA3C59">
        <w:rPr>
          <w:rFonts w:eastAsia="Calibri"/>
          <w:sz w:val="24"/>
          <w:szCs w:val="24"/>
          <w:lang w:val="ru-RU"/>
        </w:rPr>
        <w:t xml:space="preserve"> от мен участник</w:t>
      </w:r>
      <w:proofErr w:type="gramStart"/>
      <w:r w:rsidRPr="00EA3C59">
        <w:rPr>
          <w:rFonts w:eastAsia="Calibri"/>
          <w:sz w:val="24"/>
          <w:szCs w:val="24"/>
          <w:lang w:val="ru-RU"/>
        </w:rPr>
        <w:t xml:space="preserve"> </w:t>
      </w:r>
      <w:r w:rsidRPr="00EA3C59">
        <w:rPr>
          <w:rFonts w:eastAsia="Calibri"/>
          <w:b/>
          <w:sz w:val="24"/>
          <w:szCs w:val="24"/>
          <w:lang w:val="ru-RU"/>
        </w:rPr>
        <w:t>Е</w:t>
      </w:r>
      <w:proofErr w:type="gramEnd"/>
      <w:r w:rsidRPr="00EA3C59">
        <w:rPr>
          <w:rFonts w:eastAsia="Calibri"/>
          <w:b/>
          <w:sz w:val="24"/>
          <w:szCs w:val="24"/>
          <w:lang w:val="ru-RU"/>
        </w:rPr>
        <w:t xml:space="preserve"> / НЕ Е</w:t>
      </w:r>
      <w:r w:rsidRPr="00EA3C59">
        <w:rPr>
          <w:rFonts w:eastAsia="Calibri"/>
          <w:sz w:val="24"/>
          <w:szCs w:val="24"/>
          <w:lang w:val="ru-RU"/>
        </w:rPr>
        <w:t xml:space="preserve"> </w:t>
      </w:r>
      <w:r w:rsidRPr="00EA3C59">
        <w:rPr>
          <w:rFonts w:eastAsia="Calibri"/>
          <w:b/>
          <w:i/>
          <w:sz w:val="24"/>
          <w:szCs w:val="24"/>
          <w:lang w:val="ru-RU"/>
        </w:rPr>
        <w:t>(</w:t>
      </w:r>
      <w:proofErr w:type="spellStart"/>
      <w:r w:rsidRPr="00EA3C59">
        <w:rPr>
          <w:rFonts w:eastAsia="Calibri"/>
          <w:b/>
          <w:i/>
          <w:sz w:val="24"/>
          <w:szCs w:val="24"/>
          <w:lang w:val="ru-RU"/>
        </w:rPr>
        <w:t>невярното</w:t>
      </w:r>
      <w:proofErr w:type="spellEnd"/>
      <w:r w:rsidRPr="00EA3C59">
        <w:rPr>
          <w:rFonts w:eastAsia="Calibri"/>
          <w:b/>
          <w:i/>
          <w:sz w:val="24"/>
          <w:szCs w:val="24"/>
          <w:lang w:val="ru-RU"/>
        </w:rPr>
        <w:t xml:space="preserve"> се </w:t>
      </w:r>
      <w:proofErr w:type="spellStart"/>
      <w:r w:rsidRPr="00EA3C59">
        <w:rPr>
          <w:rFonts w:eastAsia="Calibri"/>
          <w:b/>
          <w:i/>
          <w:sz w:val="24"/>
          <w:szCs w:val="24"/>
          <w:lang w:val="ru-RU"/>
        </w:rPr>
        <w:t>зачертава</w:t>
      </w:r>
      <w:proofErr w:type="spellEnd"/>
      <w:r w:rsidRPr="00EA3C59">
        <w:rPr>
          <w:rFonts w:eastAsia="Calibri"/>
          <w:b/>
          <w:i/>
          <w:sz w:val="24"/>
          <w:szCs w:val="24"/>
          <w:lang w:val="ru-RU"/>
        </w:rPr>
        <w:t>)</w:t>
      </w:r>
      <w:r w:rsidRPr="00EA3C59">
        <w:rPr>
          <w:rFonts w:eastAsia="Calibri"/>
          <w:sz w:val="24"/>
          <w:szCs w:val="24"/>
          <w:lang w:val="ru-RU"/>
        </w:rPr>
        <w:t xml:space="preserve"> </w:t>
      </w:r>
      <w:proofErr w:type="spellStart"/>
      <w:r w:rsidRPr="00EA3C59">
        <w:rPr>
          <w:rFonts w:eastAsia="Calibri"/>
          <w:sz w:val="24"/>
          <w:szCs w:val="24"/>
          <w:lang w:val="ru-RU"/>
        </w:rPr>
        <w:t>налице</w:t>
      </w:r>
      <w:proofErr w:type="spellEnd"/>
      <w:r w:rsidRPr="00EA3C59">
        <w:rPr>
          <w:rFonts w:eastAsia="Calibri"/>
          <w:sz w:val="24"/>
          <w:szCs w:val="24"/>
          <w:lang w:val="ru-RU"/>
        </w:rPr>
        <w:t xml:space="preserve"> основание по чл. 69, ал. 1 и/или ал. 2 </w:t>
      </w:r>
      <w:proofErr w:type="spellStart"/>
      <w:r w:rsidRPr="00EA3C59">
        <w:rPr>
          <w:rFonts w:eastAsia="Calibri"/>
          <w:sz w:val="24"/>
          <w:szCs w:val="24"/>
          <w:lang w:val="ru-RU"/>
        </w:rPr>
        <w:t>във</w:t>
      </w:r>
      <w:proofErr w:type="spellEnd"/>
      <w:r w:rsidRPr="00EA3C59">
        <w:rPr>
          <w:rFonts w:eastAsia="Calibri"/>
          <w:sz w:val="24"/>
          <w:szCs w:val="24"/>
          <w:lang w:val="ru-RU"/>
        </w:rPr>
        <w:t xml:space="preserve"> </w:t>
      </w:r>
      <w:proofErr w:type="spellStart"/>
      <w:r w:rsidRPr="00EA3C59">
        <w:rPr>
          <w:rFonts w:eastAsia="Calibri"/>
          <w:sz w:val="24"/>
          <w:szCs w:val="24"/>
          <w:lang w:val="ru-RU"/>
        </w:rPr>
        <w:t>вр</w:t>
      </w:r>
      <w:proofErr w:type="spellEnd"/>
      <w:r w:rsidRPr="00EA3C59">
        <w:rPr>
          <w:rFonts w:eastAsia="Calibri"/>
          <w:sz w:val="24"/>
          <w:szCs w:val="24"/>
          <w:lang w:val="ru-RU"/>
        </w:rPr>
        <w:t xml:space="preserve">. с чл. 6, ал. 1 от Закона за противодействие на </w:t>
      </w:r>
      <w:proofErr w:type="spellStart"/>
      <w:r w:rsidRPr="00EA3C59">
        <w:rPr>
          <w:rFonts w:eastAsia="Calibri"/>
          <w:sz w:val="24"/>
          <w:szCs w:val="24"/>
          <w:lang w:val="ru-RU"/>
        </w:rPr>
        <w:t>корупцията</w:t>
      </w:r>
      <w:proofErr w:type="spellEnd"/>
      <w:r w:rsidRPr="00EA3C59">
        <w:rPr>
          <w:rFonts w:eastAsia="Calibri"/>
          <w:sz w:val="24"/>
          <w:szCs w:val="24"/>
          <w:lang w:val="ru-RU"/>
        </w:rPr>
        <w:t xml:space="preserve"> и за </w:t>
      </w:r>
      <w:proofErr w:type="spellStart"/>
      <w:r w:rsidRPr="00EA3C59">
        <w:rPr>
          <w:rFonts w:eastAsia="Calibri"/>
          <w:sz w:val="24"/>
          <w:szCs w:val="24"/>
          <w:lang w:val="ru-RU"/>
        </w:rPr>
        <w:t>отнемане</w:t>
      </w:r>
      <w:proofErr w:type="spellEnd"/>
      <w:r w:rsidRPr="00EA3C59">
        <w:rPr>
          <w:rFonts w:eastAsia="Calibri"/>
          <w:sz w:val="24"/>
          <w:szCs w:val="24"/>
          <w:lang w:val="ru-RU"/>
        </w:rPr>
        <w:t xml:space="preserve"> на незаконно </w:t>
      </w:r>
      <w:proofErr w:type="spellStart"/>
      <w:r w:rsidRPr="00EA3C59">
        <w:rPr>
          <w:rFonts w:eastAsia="Calibri"/>
          <w:sz w:val="24"/>
          <w:szCs w:val="24"/>
          <w:lang w:val="ru-RU"/>
        </w:rPr>
        <w:t>придобитото</w:t>
      </w:r>
      <w:proofErr w:type="spellEnd"/>
      <w:r w:rsidRPr="00EA3C59">
        <w:rPr>
          <w:rFonts w:eastAsia="Calibri"/>
          <w:sz w:val="24"/>
          <w:szCs w:val="24"/>
          <w:lang w:val="ru-RU"/>
        </w:rPr>
        <w:t xml:space="preserve"> имущество (ЗПКОНПИ), а именно: </w:t>
      </w:r>
      <w:r w:rsidRPr="00EA3C59">
        <w:rPr>
          <w:rFonts w:eastAsia="Calibri"/>
          <w:b/>
          <w:i/>
          <w:sz w:val="24"/>
          <w:szCs w:val="24"/>
          <w:lang w:val="ru-RU"/>
        </w:rPr>
        <w:t>(</w:t>
      </w:r>
      <w:proofErr w:type="spellStart"/>
      <w:r w:rsidRPr="00EA3C59">
        <w:rPr>
          <w:rFonts w:eastAsia="Calibri"/>
          <w:b/>
          <w:i/>
          <w:sz w:val="24"/>
          <w:szCs w:val="24"/>
          <w:lang w:val="ru-RU"/>
        </w:rPr>
        <w:t>тази</w:t>
      </w:r>
      <w:proofErr w:type="spellEnd"/>
      <w:r w:rsidRPr="00EA3C59">
        <w:rPr>
          <w:rFonts w:eastAsia="Calibri"/>
          <w:b/>
          <w:i/>
          <w:sz w:val="24"/>
          <w:szCs w:val="24"/>
          <w:lang w:val="ru-RU"/>
        </w:rPr>
        <w:t xml:space="preserve"> част се </w:t>
      </w:r>
      <w:proofErr w:type="spellStart"/>
      <w:r w:rsidRPr="00EA3C59">
        <w:rPr>
          <w:rFonts w:eastAsia="Calibri"/>
          <w:b/>
          <w:i/>
          <w:sz w:val="24"/>
          <w:szCs w:val="24"/>
          <w:lang w:val="ru-RU"/>
        </w:rPr>
        <w:t>попълва</w:t>
      </w:r>
      <w:proofErr w:type="spellEnd"/>
      <w:r w:rsidRPr="00EA3C59">
        <w:rPr>
          <w:rFonts w:eastAsia="Calibri"/>
          <w:b/>
          <w:i/>
          <w:sz w:val="24"/>
          <w:szCs w:val="24"/>
          <w:lang w:val="ru-RU"/>
        </w:rPr>
        <w:t xml:space="preserve">, </w:t>
      </w:r>
      <w:proofErr w:type="spellStart"/>
      <w:r w:rsidRPr="00EA3C59">
        <w:rPr>
          <w:rFonts w:eastAsia="Calibri"/>
          <w:b/>
          <w:i/>
          <w:sz w:val="24"/>
          <w:szCs w:val="24"/>
          <w:lang w:val="ru-RU"/>
        </w:rPr>
        <w:t>единствено</w:t>
      </w:r>
      <w:proofErr w:type="spellEnd"/>
      <w:r w:rsidRPr="00EA3C59">
        <w:rPr>
          <w:rFonts w:eastAsia="Calibri"/>
          <w:b/>
          <w:i/>
          <w:sz w:val="24"/>
          <w:szCs w:val="24"/>
          <w:lang w:val="ru-RU"/>
        </w:rPr>
        <w:t xml:space="preserve"> </w:t>
      </w:r>
      <w:proofErr w:type="spellStart"/>
      <w:r w:rsidRPr="00EA3C59">
        <w:rPr>
          <w:rFonts w:eastAsia="Calibri"/>
          <w:b/>
          <w:i/>
          <w:sz w:val="24"/>
          <w:szCs w:val="24"/>
          <w:lang w:val="ru-RU"/>
        </w:rPr>
        <w:t>ако</w:t>
      </w:r>
      <w:proofErr w:type="spellEnd"/>
      <w:r w:rsidRPr="00EA3C59">
        <w:rPr>
          <w:rFonts w:eastAsia="Calibri"/>
          <w:b/>
          <w:i/>
          <w:sz w:val="24"/>
          <w:szCs w:val="24"/>
          <w:lang w:val="ru-RU"/>
        </w:rPr>
        <w:t xml:space="preserve"> за участника Е </w:t>
      </w:r>
      <w:proofErr w:type="spellStart"/>
      <w:r w:rsidRPr="00EA3C59">
        <w:rPr>
          <w:rFonts w:eastAsia="Calibri"/>
          <w:b/>
          <w:i/>
          <w:sz w:val="24"/>
          <w:szCs w:val="24"/>
          <w:lang w:val="ru-RU"/>
        </w:rPr>
        <w:t>налице</w:t>
      </w:r>
      <w:proofErr w:type="spellEnd"/>
      <w:r w:rsidRPr="00EA3C59">
        <w:rPr>
          <w:rFonts w:eastAsia="Calibri"/>
          <w:b/>
          <w:i/>
          <w:sz w:val="24"/>
          <w:szCs w:val="24"/>
          <w:lang w:val="ru-RU"/>
        </w:rPr>
        <w:t xml:space="preserve"> основание по чл. 69 </w:t>
      </w:r>
      <w:proofErr w:type="spellStart"/>
      <w:r w:rsidRPr="00EA3C59">
        <w:rPr>
          <w:rFonts w:eastAsia="Calibri"/>
          <w:b/>
          <w:i/>
          <w:sz w:val="24"/>
          <w:szCs w:val="24"/>
          <w:lang w:val="ru-RU"/>
        </w:rPr>
        <w:t>във</w:t>
      </w:r>
      <w:proofErr w:type="spellEnd"/>
      <w:r w:rsidRPr="00EA3C59">
        <w:rPr>
          <w:rFonts w:eastAsia="Calibri"/>
          <w:b/>
          <w:i/>
          <w:sz w:val="24"/>
          <w:szCs w:val="24"/>
          <w:lang w:val="ru-RU"/>
        </w:rPr>
        <w:t xml:space="preserve"> </w:t>
      </w:r>
      <w:proofErr w:type="spellStart"/>
      <w:proofErr w:type="gramStart"/>
      <w:r w:rsidRPr="00EA3C59">
        <w:rPr>
          <w:rFonts w:eastAsia="Calibri"/>
          <w:b/>
          <w:i/>
          <w:sz w:val="24"/>
          <w:szCs w:val="24"/>
          <w:lang w:val="ru-RU"/>
        </w:rPr>
        <w:t>вр</w:t>
      </w:r>
      <w:proofErr w:type="spellEnd"/>
      <w:r w:rsidRPr="00EA3C59">
        <w:rPr>
          <w:rFonts w:eastAsia="Calibri"/>
          <w:b/>
          <w:i/>
          <w:sz w:val="24"/>
          <w:szCs w:val="24"/>
          <w:lang w:val="ru-RU"/>
        </w:rPr>
        <w:t>. с чл. 6, ал. 1 от ЗПКОНПИ) .......................................................... (</w:t>
      </w:r>
      <w:proofErr w:type="spellStart"/>
      <w:r w:rsidRPr="00EA3C59">
        <w:rPr>
          <w:rFonts w:eastAsia="Calibri"/>
          <w:b/>
          <w:i/>
          <w:sz w:val="24"/>
          <w:szCs w:val="24"/>
          <w:lang w:val="ru-RU"/>
        </w:rPr>
        <w:t>описва</w:t>
      </w:r>
      <w:proofErr w:type="spellEnd"/>
      <w:r w:rsidRPr="00EA3C59">
        <w:rPr>
          <w:rFonts w:eastAsia="Calibri"/>
          <w:b/>
          <w:i/>
          <w:sz w:val="24"/>
          <w:szCs w:val="24"/>
          <w:lang w:val="ru-RU"/>
        </w:rPr>
        <w:t xml:space="preserve"> се в </w:t>
      </w:r>
      <w:proofErr w:type="spellStart"/>
      <w:r w:rsidRPr="00EA3C59">
        <w:rPr>
          <w:rFonts w:eastAsia="Calibri"/>
          <w:b/>
          <w:i/>
          <w:sz w:val="24"/>
          <w:szCs w:val="24"/>
          <w:lang w:val="ru-RU"/>
        </w:rPr>
        <w:t>какво</w:t>
      </w:r>
      <w:proofErr w:type="spellEnd"/>
      <w:r w:rsidRPr="00EA3C59">
        <w:rPr>
          <w:rFonts w:eastAsia="Calibri"/>
          <w:b/>
          <w:i/>
          <w:sz w:val="24"/>
          <w:szCs w:val="24"/>
          <w:lang w:val="ru-RU"/>
        </w:rPr>
        <w:t xml:space="preserve"> се </w:t>
      </w:r>
      <w:proofErr w:type="spellStart"/>
      <w:r w:rsidRPr="00EA3C59">
        <w:rPr>
          <w:rFonts w:eastAsia="Calibri"/>
          <w:b/>
          <w:i/>
          <w:sz w:val="24"/>
          <w:szCs w:val="24"/>
          <w:lang w:val="ru-RU"/>
        </w:rPr>
        <w:t>състои</w:t>
      </w:r>
      <w:proofErr w:type="spellEnd"/>
      <w:r w:rsidRPr="00EA3C59">
        <w:rPr>
          <w:rFonts w:eastAsia="Calibri"/>
          <w:b/>
          <w:i/>
          <w:sz w:val="24"/>
          <w:szCs w:val="24"/>
          <w:lang w:val="ru-RU"/>
        </w:rPr>
        <w:t xml:space="preserve"> </w:t>
      </w:r>
      <w:proofErr w:type="spellStart"/>
      <w:r w:rsidRPr="00EA3C59">
        <w:rPr>
          <w:rFonts w:eastAsia="Calibri"/>
          <w:b/>
          <w:i/>
          <w:sz w:val="24"/>
          <w:szCs w:val="24"/>
          <w:lang w:val="ru-RU"/>
        </w:rPr>
        <w:t>основанието</w:t>
      </w:r>
      <w:proofErr w:type="spellEnd"/>
      <w:r w:rsidRPr="00EA3C59">
        <w:rPr>
          <w:rFonts w:eastAsia="Calibri"/>
          <w:b/>
          <w:i/>
          <w:sz w:val="24"/>
          <w:szCs w:val="24"/>
          <w:lang w:val="ru-RU"/>
        </w:rPr>
        <w:t xml:space="preserve"> по чл. 69, ал. 1 и/или ал. 2 от ЗПКОНПИ).</w:t>
      </w:r>
      <w:proofErr w:type="gramEnd"/>
    </w:p>
    <w:p w:rsidR="009E47D9" w:rsidRPr="00EA3C59" w:rsidRDefault="009E47D9" w:rsidP="0029388F">
      <w:pPr>
        <w:ind w:firstLine="567"/>
        <w:jc w:val="both"/>
        <w:rPr>
          <w:rFonts w:eastAsia="Calibri"/>
          <w:b/>
          <w:sz w:val="24"/>
          <w:szCs w:val="24"/>
          <w:lang w:val="ru-RU"/>
        </w:rPr>
      </w:pPr>
    </w:p>
    <w:p w:rsidR="009E47D9" w:rsidRPr="00EA3C59" w:rsidRDefault="009E47D9" w:rsidP="0029388F">
      <w:pPr>
        <w:ind w:firstLine="567"/>
        <w:jc w:val="both"/>
        <w:rPr>
          <w:rFonts w:eastAsia="Calibri"/>
          <w:i/>
          <w:sz w:val="24"/>
          <w:szCs w:val="24"/>
          <w:lang w:val="ru-RU"/>
        </w:rPr>
      </w:pPr>
      <w:r w:rsidRPr="00EA3C59">
        <w:rPr>
          <w:rFonts w:eastAsia="Calibri"/>
          <w:b/>
          <w:i/>
          <w:sz w:val="24"/>
          <w:szCs w:val="24"/>
          <w:lang w:val="ru-RU"/>
        </w:rPr>
        <w:t xml:space="preserve">ЗАБЕЛЕЖКА: </w:t>
      </w:r>
      <w:proofErr w:type="spellStart"/>
      <w:proofErr w:type="gramStart"/>
      <w:r w:rsidRPr="00EA3C59">
        <w:rPr>
          <w:rFonts w:eastAsia="Calibri"/>
          <w:i/>
          <w:sz w:val="24"/>
          <w:szCs w:val="24"/>
          <w:lang w:val="ru-RU"/>
        </w:rPr>
        <w:t>Съгласно</w:t>
      </w:r>
      <w:proofErr w:type="spellEnd"/>
      <w:r w:rsidRPr="00EA3C59">
        <w:rPr>
          <w:rFonts w:eastAsia="Calibri"/>
          <w:i/>
          <w:sz w:val="24"/>
          <w:szCs w:val="24"/>
          <w:lang w:val="ru-RU"/>
        </w:rPr>
        <w:t xml:space="preserve"> чл. 69, ал. 1 от ЗПКОНПИ лице, </w:t>
      </w:r>
      <w:proofErr w:type="spellStart"/>
      <w:r w:rsidRPr="00EA3C59">
        <w:rPr>
          <w:rFonts w:eastAsia="Calibri"/>
          <w:i/>
          <w:sz w:val="24"/>
          <w:szCs w:val="24"/>
          <w:lang w:val="ru-RU"/>
        </w:rPr>
        <w:t>заемало</w:t>
      </w:r>
      <w:proofErr w:type="spellEnd"/>
      <w:r w:rsidRPr="00EA3C59">
        <w:rPr>
          <w:rFonts w:eastAsia="Calibri"/>
          <w:i/>
          <w:sz w:val="24"/>
          <w:szCs w:val="24"/>
          <w:lang w:val="ru-RU"/>
        </w:rPr>
        <w:t xml:space="preserve"> </w:t>
      </w:r>
      <w:proofErr w:type="spellStart"/>
      <w:r w:rsidRPr="00EA3C59">
        <w:rPr>
          <w:rFonts w:eastAsia="Calibri"/>
          <w:i/>
          <w:sz w:val="24"/>
          <w:szCs w:val="24"/>
          <w:lang w:val="ru-RU"/>
        </w:rPr>
        <w:t>висша</w:t>
      </w:r>
      <w:proofErr w:type="spellEnd"/>
      <w:r w:rsidRPr="00EA3C59">
        <w:rPr>
          <w:rFonts w:eastAsia="Calibri"/>
          <w:i/>
          <w:sz w:val="24"/>
          <w:szCs w:val="24"/>
          <w:lang w:val="ru-RU"/>
        </w:rPr>
        <w:t xml:space="preserve"> публична </w:t>
      </w:r>
      <w:proofErr w:type="spellStart"/>
      <w:r w:rsidRPr="00EA3C59">
        <w:rPr>
          <w:rFonts w:eastAsia="Calibri"/>
          <w:i/>
          <w:sz w:val="24"/>
          <w:szCs w:val="24"/>
          <w:lang w:val="ru-RU"/>
        </w:rPr>
        <w:t>длъжност</w:t>
      </w:r>
      <w:proofErr w:type="spellEnd"/>
      <w:r w:rsidRPr="00EA3C59">
        <w:rPr>
          <w:rFonts w:eastAsia="Calibri"/>
          <w:i/>
          <w:sz w:val="24"/>
          <w:szCs w:val="24"/>
          <w:lang w:val="ru-RU"/>
        </w:rPr>
        <w:t xml:space="preserve">, </w:t>
      </w:r>
      <w:proofErr w:type="spellStart"/>
      <w:r w:rsidRPr="00EA3C59">
        <w:rPr>
          <w:rFonts w:eastAsia="Calibri"/>
          <w:i/>
          <w:sz w:val="24"/>
          <w:szCs w:val="24"/>
          <w:lang w:val="ru-RU"/>
        </w:rPr>
        <w:t>което</w:t>
      </w:r>
      <w:proofErr w:type="spellEnd"/>
      <w:r w:rsidRPr="00EA3C59">
        <w:rPr>
          <w:rFonts w:eastAsia="Calibri"/>
          <w:i/>
          <w:sz w:val="24"/>
          <w:szCs w:val="24"/>
          <w:lang w:val="ru-RU"/>
        </w:rPr>
        <w:t xml:space="preserve"> в </w:t>
      </w:r>
      <w:proofErr w:type="spellStart"/>
      <w:r w:rsidRPr="00EA3C59">
        <w:rPr>
          <w:rFonts w:eastAsia="Calibri"/>
          <w:i/>
          <w:sz w:val="24"/>
          <w:szCs w:val="24"/>
          <w:lang w:val="ru-RU"/>
        </w:rPr>
        <w:t>последната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една</w:t>
      </w:r>
      <w:proofErr w:type="spellEnd"/>
      <w:r w:rsidRPr="00EA3C59">
        <w:rPr>
          <w:rFonts w:eastAsia="Calibri"/>
          <w:i/>
          <w:sz w:val="24"/>
          <w:szCs w:val="24"/>
          <w:lang w:val="ru-RU"/>
        </w:rPr>
        <w:t xml:space="preserve"> година от </w:t>
      </w:r>
      <w:proofErr w:type="spellStart"/>
      <w:r w:rsidRPr="00EA3C59">
        <w:rPr>
          <w:rFonts w:eastAsia="Calibri"/>
          <w:i/>
          <w:sz w:val="24"/>
          <w:szCs w:val="24"/>
          <w:lang w:val="ru-RU"/>
        </w:rPr>
        <w:t>изпълнението</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правомощията</w:t>
      </w:r>
      <w:proofErr w:type="spellEnd"/>
      <w:r w:rsidRPr="00EA3C59">
        <w:rPr>
          <w:rFonts w:eastAsia="Calibri"/>
          <w:i/>
          <w:sz w:val="24"/>
          <w:szCs w:val="24"/>
          <w:lang w:val="ru-RU"/>
        </w:rPr>
        <w:t xml:space="preserve"> или </w:t>
      </w:r>
      <w:proofErr w:type="spellStart"/>
      <w:r w:rsidRPr="00EA3C59">
        <w:rPr>
          <w:rFonts w:eastAsia="Calibri"/>
          <w:i/>
          <w:sz w:val="24"/>
          <w:szCs w:val="24"/>
          <w:lang w:val="ru-RU"/>
        </w:rPr>
        <w:t>задълженията</w:t>
      </w:r>
      <w:proofErr w:type="spellEnd"/>
      <w:r w:rsidRPr="00EA3C59">
        <w:rPr>
          <w:rFonts w:eastAsia="Calibri"/>
          <w:i/>
          <w:sz w:val="24"/>
          <w:szCs w:val="24"/>
          <w:lang w:val="ru-RU"/>
        </w:rPr>
        <w:t xml:space="preserve"> си по служба е </w:t>
      </w:r>
      <w:proofErr w:type="spellStart"/>
      <w:r w:rsidRPr="00EA3C59">
        <w:rPr>
          <w:rFonts w:eastAsia="Calibri"/>
          <w:i/>
          <w:sz w:val="24"/>
          <w:szCs w:val="24"/>
          <w:lang w:val="ru-RU"/>
        </w:rPr>
        <w:t>участвало</w:t>
      </w:r>
      <w:proofErr w:type="spellEnd"/>
      <w:r w:rsidRPr="00EA3C59">
        <w:rPr>
          <w:rFonts w:eastAsia="Calibri"/>
          <w:i/>
          <w:sz w:val="24"/>
          <w:szCs w:val="24"/>
          <w:lang w:val="ru-RU"/>
        </w:rPr>
        <w:t xml:space="preserve"> в </w:t>
      </w:r>
      <w:proofErr w:type="spellStart"/>
      <w:r w:rsidRPr="00EA3C59">
        <w:rPr>
          <w:rFonts w:eastAsia="Calibri"/>
          <w:i/>
          <w:sz w:val="24"/>
          <w:szCs w:val="24"/>
          <w:lang w:val="ru-RU"/>
        </w:rPr>
        <w:t>провеждането</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процедури</w:t>
      </w:r>
      <w:proofErr w:type="spellEnd"/>
      <w:r w:rsidRPr="00EA3C59">
        <w:rPr>
          <w:rFonts w:eastAsia="Calibri"/>
          <w:i/>
          <w:sz w:val="24"/>
          <w:szCs w:val="24"/>
          <w:lang w:val="ru-RU"/>
        </w:rPr>
        <w:t xml:space="preserve"> за </w:t>
      </w:r>
      <w:proofErr w:type="spellStart"/>
      <w:r w:rsidRPr="00EA3C59">
        <w:rPr>
          <w:rFonts w:eastAsia="Calibri"/>
          <w:i/>
          <w:sz w:val="24"/>
          <w:szCs w:val="24"/>
          <w:lang w:val="ru-RU"/>
        </w:rPr>
        <w:t>обществени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поръчки</w:t>
      </w:r>
      <w:proofErr w:type="spellEnd"/>
      <w:r w:rsidRPr="00EA3C59">
        <w:rPr>
          <w:rFonts w:eastAsia="Calibri"/>
          <w:i/>
          <w:sz w:val="24"/>
          <w:szCs w:val="24"/>
          <w:lang w:val="ru-RU"/>
        </w:rPr>
        <w:t xml:space="preserve"> или в </w:t>
      </w:r>
      <w:proofErr w:type="spellStart"/>
      <w:r w:rsidRPr="00EA3C59">
        <w:rPr>
          <w:rFonts w:eastAsia="Calibri"/>
          <w:i/>
          <w:sz w:val="24"/>
          <w:szCs w:val="24"/>
          <w:lang w:val="ru-RU"/>
        </w:rPr>
        <w:t>процедури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свързани</w:t>
      </w:r>
      <w:proofErr w:type="spellEnd"/>
      <w:r w:rsidRPr="00EA3C59">
        <w:rPr>
          <w:rFonts w:eastAsia="Calibri"/>
          <w:i/>
          <w:sz w:val="24"/>
          <w:szCs w:val="24"/>
          <w:lang w:val="ru-RU"/>
        </w:rPr>
        <w:t xml:space="preserve"> с </w:t>
      </w:r>
      <w:proofErr w:type="spellStart"/>
      <w:r w:rsidRPr="00EA3C59">
        <w:rPr>
          <w:rFonts w:eastAsia="Calibri"/>
          <w:i/>
          <w:sz w:val="24"/>
          <w:szCs w:val="24"/>
          <w:lang w:val="ru-RU"/>
        </w:rPr>
        <w:t>предоставяне</w:t>
      </w:r>
      <w:proofErr w:type="spellEnd"/>
      <w:r w:rsidRPr="00EA3C59">
        <w:rPr>
          <w:rFonts w:eastAsia="Calibri"/>
          <w:i/>
          <w:sz w:val="24"/>
          <w:szCs w:val="24"/>
          <w:lang w:val="ru-RU"/>
        </w:rPr>
        <w:t xml:space="preserve"> на средства от </w:t>
      </w:r>
      <w:proofErr w:type="spellStart"/>
      <w:r w:rsidRPr="00EA3C59">
        <w:rPr>
          <w:rFonts w:eastAsia="Calibri"/>
          <w:i/>
          <w:sz w:val="24"/>
          <w:szCs w:val="24"/>
          <w:lang w:val="ru-RU"/>
        </w:rPr>
        <w:t>фондове</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принадлежащи</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Европейския</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съюз</w:t>
      </w:r>
      <w:proofErr w:type="spellEnd"/>
      <w:r w:rsidRPr="00EA3C59">
        <w:rPr>
          <w:rFonts w:eastAsia="Calibri"/>
          <w:i/>
          <w:sz w:val="24"/>
          <w:szCs w:val="24"/>
          <w:lang w:val="ru-RU"/>
        </w:rPr>
        <w:t xml:space="preserve"> или </w:t>
      </w:r>
      <w:proofErr w:type="spellStart"/>
      <w:r w:rsidRPr="00EA3C59">
        <w:rPr>
          <w:rFonts w:eastAsia="Calibri"/>
          <w:i/>
          <w:sz w:val="24"/>
          <w:szCs w:val="24"/>
          <w:lang w:val="ru-RU"/>
        </w:rPr>
        <w:t>предоставени</w:t>
      </w:r>
      <w:proofErr w:type="spellEnd"/>
      <w:r w:rsidRPr="00EA3C59">
        <w:rPr>
          <w:rFonts w:eastAsia="Calibri"/>
          <w:i/>
          <w:sz w:val="24"/>
          <w:szCs w:val="24"/>
          <w:lang w:val="ru-RU"/>
        </w:rPr>
        <w:t xml:space="preserve"> от </w:t>
      </w:r>
      <w:proofErr w:type="spellStart"/>
      <w:r w:rsidRPr="00EA3C59">
        <w:rPr>
          <w:rFonts w:eastAsia="Calibri"/>
          <w:i/>
          <w:sz w:val="24"/>
          <w:szCs w:val="24"/>
          <w:lang w:val="ru-RU"/>
        </w:rPr>
        <w:t>Европейския</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съюз</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българската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държава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няма</w:t>
      </w:r>
      <w:proofErr w:type="spellEnd"/>
      <w:r w:rsidRPr="00EA3C59">
        <w:rPr>
          <w:rFonts w:eastAsia="Calibri"/>
          <w:i/>
          <w:sz w:val="24"/>
          <w:szCs w:val="24"/>
          <w:lang w:val="ru-RU"/>
        </w:rPr>
        <w:t xml:space="preserve"> право в</w:t>
      </w:r>
      <w:proofErr w:type="gramEnd"/>
      <w:r w:rsidRPr="00EA3C59">
        <w:rPr>
          <w:rFonts w:eastAsia="Calibri"/>
          <w:i/>
          <w:sz w:val="24"/>
          <w:szCs w:val="24"/>
          <w:lang w:val="ru-RU"/>
        </w:rPr>
        <w:t xml:space="preserve"> </w:t>
      </w:r>
      <w:proofErr w:type="spellStart"/>
      <w:r w:rsidRPr="00EA3C59">
        <w:rPr>
          <w:rFonts w:eastAsia="Calibri"/>
          <w:i/>
          <w:sz w:val="24"/>
          <w:szCs w:val="24"/>
          <w:lang w:val="ru-RU"/>
        </w:rPr>
        <w:t>продължение</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една</w:t>
      </w:r>
      <w:proofErr w:type="spellEnd"/>
      <w:r w:rsidRPr="00EA3C59">
        <w:rPr>
          <w:rFonts w:eastAsia="Calibri"/>
          <w:i/>
          <w:sz w:val="24"/>
          <w:szCs w:val="24"/>
          <w:lang w:val="ru-RU"/>
        </w:rPr>
        <w:t xml:space="preserve"> година от </w:t>
      </w:r>
      <w:proofErr w:type="spellStart"/>
      <w:r w:rsidRPr="00EA3C59">
        <w:rPr>
          <w:rFonts w:eastAsia="Calibri"/>
          <w:i/>
          <w:sz w:val="24"/>
          <w:szCs w:val="24"/>
          <w:lang w:val="ru-RU"/>
        </w:rPr>
        <w:t>освобождаването</w:t>
      </w:r>
      <w:proofErr w:type="spellEnd"/>
      <w:r w:rsidRPr="00EA3C59">
        <w:rPr>
          <w:rFonts w:eastAsia="Calibri"/>
          <w:i/>
          <w:sz w:val="24"/>
          <w:szCs w:val="24"/>
          <w:lang w:val="ru-RU"/>
        </w:rPr>
        <w:t xml:space="preserve"> си от </w:t>
      </w:r>
      <w:proofErr w:type="spellStart"/>
      <w:r w:rsidRPr="00EA3C59">
        <w:rPr>
          <w:rFonts w:eastAsia="Calibri"/>
          <w:i/>
          <w:sz w:val="24"/>
          <w:szCs w:val="24"/>
          <w:lang w:val="ru-RU"/>
        </w:rPr>
        <w:t>длъжност</w:t>
      </w:r>
      <w:proofErr w:type="spellEnd"/>
      <w:r w:rsidRPr="00EA3C59">
        <w:rPr>
          <w:rFonts w:eastAsia="Calibri"/>
          <w:i/>
          <w:sz w:val="24"/>
          <w:szCs w:val="24"/>
          <w:lang w:val="ru-RU"/>
        </w:rPr>
        <w:t xml:space="preserve"> да </w:t>
      </w:r>
      <w:proofErr w:type="spellStart"/>
      <w:r w:rsidRPr="00EA3C59">
        <w:rPr>
          <w:rFonts w:eastAsia="Calibri"/>
          <w:i/>
          <w:sz w:val="24"/>
          <w:szCs w:val="24"/>
          <w:lang w:val="ru-RU"/>
        </w:rPr>
        <w:t>участва</w:t>
      </w:r>
      <w:proofErr w:type="spellEnd"/>
      <w:r w:rsidRPr="00EA3C59">
        <w:rPr>
          <w:rFonts w:eastAsia="Calibri"/>
          <w:i/>
          <w:sz w:val="24"/>
          <w:szCs w:val="24"/>
          <w:lang w:val="ru-RU"/>
        </w:rPr>
        <w:t xml:space="preserve"> или да </w:t>
      </w:r>
      <w:proofErr w:type="spellStart"/>
      <w:r w:rsidRPr="00EA3C59">
        <w:rPr>
          <w:rFonts w:eastAsia="Calibri"/>
          <w:i/>
          <w:sz w:val="24"/>
          <w:szCs w:val="24"/>
          <w:lang w:val="ru-RU"/>
        </w:rPr>
        <w:t>представлява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физическо</w:t>
      </w:r>
      <w:proofErr w:type="spellEnd"/>
      <w:r w:rsidRPr="00EA3C59">
        <w:rPr>
          <w:rFonts w:eastAsia="Calibri"/>
          <w:i/>
          <w:sz w:val="24"/>
          <w:szCs w:val="24"/>
          <w:lang w:val="ru-RU"/>
        </w:rPr>
        <w:t xml:space="preserve"> или </w:t>
      </w:r>
      <w:proofErr w:type="spellStart"/>
      <w:r w:rsidRPr="00EA3C59">
        <w:rPr>
          <w:rFonts w:eastAsia="Calibri"/>
          <w:i/>
          <w:sz w:val="24"/>
          <w:szCs w:val="24"/>
          <w:lang w:val="ru-RU"/>
        </w:rPr>
        <w:t>юридическо</w:t>
      </w:r>
      <w:proofErr w:type="spellEnd"/>
      <w:r w:rsidRPr="00EA3C59">
        <w:rPr>
          <w:rFonts w:eastAsia="Calibri"/>
          <w:i/>
          <w:sz w:val="24"/>
          <w:szCs w:val="24"/>
          <w:lang w:val="ru-RU"/>
        </w:rPr>
        <w:t xml:space="preserve"> лице в </w:t>
      </w:r>
      <w:proofErr w:type="spellStart"/>
      <w:r w:rsidRPr="00EA3C59">
        <w:rPr>
          <w:rFonts w:eastAsia="Calibri"/>
          <w:i/>
          <w:sz w:val="24"/>
          <w:szCs w:val="24"/>
          <w:lang w:val="ru-RU"/>
        </w:rPr>
        <w:t>такива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процедури</w:t>
      </w:r>
      <w:proofErr w:type="spellEnd"/>
      <w:r w:rsidRPr="00EA3C59">
        <w:rPr>
          <w:rFonts w:eastAsia="Calibri"/>
          <w:i/>
          <w:sz w:val="24"/>
          <w:szCs w:val="24"/>
          <w:lang w:val="ru-RU"/>
        </w:rPr>
        <w:t xml:space="preserve"> пред </w:t>
      </w:r>
      <w:proofErr w:type="spellStart"/>
      <w:r w:rsidRPr="00EA3C59">
        <w:rPr>
          <w:rFonts w:eastAsia="Calibri"/>
          <w:i/>
          <w:sz w:val="24"/>
          <w:szCs w:val="24"/>
          <w:lang w:val="ru-RU"/>
        </w:rPr>
        <w:t>институцията</w:t>
      </w:r>
      <w:proofErr w:type="spellEnd"/>
      <w:r w:rsidRPr="00EA3C59">
        <w:rPr>
          <w:rFonts w:eastAsia="Calibri"/>
          <w:i/>
          <w:sz w:val="24"/>
          <w:szCs w:val="24"/>
          <w:lang w:val="ru-RU"/>
        </w:rPr>
        <w:t xml:space="preserve">, в </w:t>
      </w:r>
      <w:proofErr w:type="spellStart"/>
      <w:r w:rsidRPr="00EA3C59">
        <w:rPr>
          <w:rFonts w:eastAsia="Calibri"/>
          <w:i/>
          <w:sz w:val="24"/>
          <w:szCs w:val="24"/>
          <w:lang w:val="ru-RU"/>
        </w:rPr>
        <w:t>която</w:t>
      </w:r>
      <w:proofErr w:type="spellEnd"/>
      <w:r w:rsidRPr="00EA3C59">
        <w:rPr>
          <w:rFonts w:eastAsia="Calibri"/>
          <w:i/>
          <w:sz w:val="24"/>
          <w:szCs w:val="24"/>
          <w:lang w:val="ru-RU"/>
        </w:rPr>
        <w:t xml:space="preserve"> е </w:t>
      </w:r>
      <w:proofErr w:type="spellStart"/>
      <w:r w:rsidRPr="00EA3C59">
        <w:rPr>
          <w:rFonts w:eastAsia="Calibri"/>
          <w:i/>
          <w:sz w:val="24"/>
          <w:szCs w:val="24"/>
          <w:lang w:val="ru-RU"/>
        </w:rPr>
        <w:t>заемало</w:t>
      </w:r>
      <w:proofErr w:type="spellEnd"/>
      <w:r w:rsidRPr="00EA3C59">
        <w:rPr>
          <w:rFonts w:eastAsia="Calibri"/>
          <w:i/>
          <w:sz w:val="24"/>
          <w:szCs w:val="24"/>
          <w:lang w:val="ru-RU"/>
        </w:rPr>
        <w:t xml:space="preserve"> </w:t>
      </w:r>
      <w:proofErr w:type="spellStart"/>
      <w:r w:rsidRPr="00EA3C59">
        <w:rPr>
          <w:rFonts w:eastAsia="Calibri"/>
          <w:i/>
          <w:sz w:val="24"/>
          <w:szCs w:val="24"/>
          <w:lang w:val="ru-RU"/>
        </w:rPr>
        <w:t>длъжността</w:t>
      </w:r>
      <w:proofErr w:type="spellEnd"/>
      <w:r w:rsidRPr="00EA3C59">
        <w:rPr>
          <w:rFonts w:eastAsia="Calibri"/>
          <w:i/>
          <w:sz w:val="24"/>
          <w:szCs w:val="24"/>
          <w:lang w:val="ru-RU"/>
        </w:rPr>
        <w:t xml:space="preserve">, или </w:t>
      </w:r>
      <w:proofErr w:type="gramStart"/>
      <w:r w:rsidRPr="00EA3C59">
        <w:rPr>
          <w:rFonts w:eastAsia="Calibri"/>
          <w:i/>
          <w:sz w:val="24"/>
          <w:szCs w:val="24"/>
          <w:lang w:val="ru-RU"/>
        </w:rPr>
        <w:t>пред</w:t>
      </w:r>
      <w:proofErr w:type="gramEnd"/>
      <w:r w:rsidRPr="00EA3C59">
        <w:rPr>
          <w:rFonts w:eastAsia="Calibri"/>
          <w:i/>
          <w:sz w:val="24"/>
          <w:szCs w:val="24"/>
          <w:lang w:val="ru-RU"/>
        </w:rPr>
        <w:t xml:space="preserve"> </w:t>
      </w:r>
      <w:proofErr w:type="spellStart"/>
      <w:r w:rsidRPr="00EA3C59">
        <w:rPr>
          <w:rFonts w:eastAsia="Calibri"/>
          <w:i/>
          <w:sz w:val="24"/>
          <w:szCs w:val="24"/>
          <w:lang w:val="ru-RU"/>
        </w:rPr>
        <w:t>контролирано</w:t>
      </w:r>
      <w:proofErr w:type="spellEnd"/>
      <w:r w:rsidRPr="00EA3C59">
        <w:rPr>
          <w:rFonts w:eastAsia="Calibri"/>
          <w:i/>
          <w:sz w:val="24"/>
          <w:szCs w:val="24"/>
          <w:lang w:val="ru-RU"/>
        </w:rPr>
        <w:t xml:space="preserve"> от </w:t>
      </w:r>
      <w:proofErr w:type="spellStart"/>
      <w:r w:rsidRPr="00EA3C59">
        <w:rPr>
          <w:rFonts w:eastAsia="Calibri"/>
          <w:i/>
          <w:sz w:val="24"/>
          <w:szCs w:val="24"/>
          <w:lang w:val="ru-RU"/>
        </w:rPr>
        <w:t>нея</w:t>
      </w:r>
      <w:proofErr w:type="spellEnd"/>
      <w:r w:rsidRPr="00EA3C59">
        <w:rPr>
          <w:rFonts w:eastAsia="Calibri"/>
          <w:i/>
          <w:sz w:val="24"/>
          <w:szCs w:val="24"/>
          <w:lang w:val="ru-RU"/>
        </w:rPr>
        <w:t xml:space="preserve"> </w:t>
      </w:r>
      <w:proofErr w:type="spellStart"/>
      <w:r w:rsidRPr="00EA3C59">
        <w:rPr>
          <w:rFonts w:eastAsia="Calibri"/>
          <w:i/>
          <w:sz w:val="24"/>
          <w:szCs w:val="24"/>
          <w:lang w:val="ru-RU"/>
        </w:rPr>
        <w:t>юридическо</w:t>
      </w:r>
      <w:proofErr w:type="spellEnd"/>
      <w:r w:rsidRPr="00EA3C59">
        <w:rPr>
          <w:rFonts w:eastAsia="Calibri"/>
          <w:i/>
          <w:sz w:val="24"/>
          <w:szCs w:val="24"/>
          <w:lang w:val="ru-RU"/>
        </w:rPr>
        <w:t xml:space="preserve"> лице.</w:t>
      </w:r>
    </w:p>
    <w:p w:rsidR="009E47D9" w:rsidRPr="00EA3C59" w:rsidRDefault="009E47D9" w:rsidP="0029388F">
      <w:pPr>
        <w:ind w:firstLine="567"/>
        <w:jc w:val="both"/>
        <w:rPr>
          <w:rFonts w:eastAsia="Calibri"/>
          <w:i/>
          <w:sz w:val="24"/>
          <w:szCs w:val="24"/>
          <w:lang w:val="ru-RU"/>
        </w:rPr>
      </w:pPr>
      <w:proofErr w:type="spellStart"/>
      <w:proofErr w:type="gramStart"/>
      <w:r w:rsidRPr="00EA3C59">
        <w:rPr>
          <w:rFonts w:eastAsia="Calibri"/>
          <w:i/>
          <w:sz w:val="24"/>
          <w:szCs w:val="24"/>
          <w:lang w:val="ru-RU"/>
        </w:rPr>
        <w:t>Съгласно</w:t>
      </w:r>
      <w:proofErr w:type="spellEnd"/>
      <w:r w:rsidRPr="00EA3C59">
        <w:rPr>
          <w:rFonts w:eastAsia="Calibri"/>
          <w:i/>
          <w:sz w:val="24"/>
          <w:szCs w:val="24"/>
          <w:lang w:val="ru-RU"/>
        </w:rPr>
        <w:t xml:space="preserve"> чл. 69, ал. 2 от ЗПКОНПИ </w:t>
      </w:r>
      <w:proofErr w:type="spellStart"/>
      <w:r w:rsidRPr="00EA3C59">
        <w:rPr>
          <w:rFonts w:eastAsia="Calibri"/>
          <w:i/>
          <w:sz w:val="24"/>
          <w:szCs w:val="24"/>
          <w:lang w:val="ru-RU"/>
        </w:rPr>
        <w:t>забраната</w:t>
      </w:r>
      <w:proofErr w:type="spellEnd"/>
      <w:r w:rsidRPr="00EA3C59">
        <w:rPr>
          <w:rFonts w:eastAsia="Calibri"/>
          <w:i/>
          <w:sz w:val="24"/>
          <w:szCs w:val="24"/>
          <w:lang w:val="ru-RU"/>
        </w:rPr>
        <w:t xml:space="preserve"> за участие в </w:t>
      </w:r>
      <w:proofErr w:type="spellStart"/>
      <w:r w:rsidRPr="00EA3C59">
        <w:rPr>
          <w:rFonts w:eastAsia="Calibri"/>
          <w:i/>
          <w:sz w:val="24"/>
          <w:szCs w:val="24"/>
          <w:lang w:val="ru-RU"/>
        </w:rPr>
        <w:t>процедури</w:t>
      </w:r>
      <w:proofErr w:type="spellEnd"/>
      <w:r w:rsidRPr="00EA3C59">
        <w:rPr>
          <w:rFonts w:eastAsia="Calibri"/>
          <w:i/>
          <w:sz w:val="24"/>
          <w:szCs w:val="24"/>
          <w:lang w:val="ru-RU"/>
        </w:rPr>
        <w:t xml:space="preserve"> за </w:t>
      </w:r>
      <w:proofErr w:type="spellStart"/>
      <w:r w:rsidRPr="00EA3C59">
        <w:rPr>
          <w:rFonts w:eastAsia="Calibri"/>
          <w:i/>
          <w:sz w:val="24"/>
          <w:szCs w:val="24"/>
          <w:lang w:val="ru-RU"/>
        </w:rPr>
        <w:t>обществени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поръчки</w:t>
      </w:r>
      <w:proofErr w:type="spellEnd"/>
      <w:r w:rsidRPr="00EA3C59">
        <w:rPr>
          <w:rFonts w:eastAsia="Calibri"/>
          <w:i/>
          <w:sz w:val="24"/>
          <w:szCs w:val="24"/>
          <w:lang w:val="ru-RU"/>
        </w:rPr>
        <w:t xml:space="preserve"> или в </w:t>
      </w:r>
      <w:proofErr w:type="spellStart"/>
      <w:r w:rsidRPr="00EA3C59">
        <w:rPr>
          <w:rFonts w:eastAsia="Calibri"/>
          <w:i/>
          <w:sz w:val="24"/>
          <w:szCs w:val="24"/>
          <w:lang w:val="ru-RU"/>
        </w:rPr>
        <w:t>процедури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свързани</w:t>
      </w:r>
      <w:proofErr w:type="spellEnd"/>
      <w:r w:rsidRPr="00EA3C59">
        <w:rPr>
          <w:rFonts w:eastAsia="Calibri"/>
          <w:i/>
          <w:sz w:val="24"/>
          <w:szCs w:val="24"/>
          <w:lang w:val="ru-RU"/>
        </w:rPr>
        <w:t xml:space="preserve"> с </w:t>
      </w:r>
      <w:proofErr w:type="spellStart"/>
      <w:r w:rsidRPr="00EA3C59">
        <w:rPr>
          <w:rFonts w:eastAsia="Calibri"/>
          <w:i/>
          <w:sz w:val="24"/>
          <w:szCs w:val="24"/>
          <w:lang w:val="ru-RU"/>
        </w:rPr>
        <w:t>предоставяне</w:t>
      </w:r>
      <w:proofErr w:type="spellEnd"/>
      <w:r w:rsidRPr="00EA3C59">
        <w:rPr>
          <w:rFonts w:eastAsia="Calibri"/>
          <w:i/>
          <w:sz w:val="24"/>
          <w:szCs w:val="24"/>
          <w:lang w:val="ru-RU"/>
        </w:rPr>
        <w:t xml:space="preserve"> на средства от </w:t>
      </w:r>
      <w:proofErr w:type="spellStart"/>
      <w:r w:rsidRPr="00EA3C59">
        <w:rPr>
          <w:rFonts w:eastAsia="Calibri"/>
          <w:i/>
          <w:sz w:val="24"/>
          <w:szCs w:val="24"/>
          <w:lang w:val="ru-RU"/>
        </w:rPr>
        <w:t>фондове</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принадлежащи</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Европейския</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съюз</w:t>
      </w:r>
      <w:proofErr w:type="spellEnd"/>
      <w:r w:rsidRPr="00EA3C59">
        <w:rPr>
          <w:rFonts w:eastAsia="Calibri"/>
          <w:i/>
          <w:sz w:val="24"/>
          <w:szCs w:val="24"/>
          <w:lang w:val="ru-RU"/>
        </w:rPr>
        <w:t xml:space="preserve"> или </w:t>
      </w:r>
      <w:proofErr w:type="spellStart"/>
      <w:r w:rsidRPr="00EA3C59">
        <w:rPr>
          <w:rFonts w:eastAsia="Calibri"/>
          <w:i/>
          <w:sz w:val="24"/>
          <w:szCs w:val="24"/>
          <w:lang w:val="ru-RU"/>
        </w:rPr>
        <w:t>предоставени</w:t>
      </w:r>
      <w:proofErr w:type="spellEnd"/>
      <w:r w:rsidRPr="00EA3C59">
        <w:rPr>
          <w:rFonts w:eastAsia="Calibri"/>
          <w:i/>
          <w:sz w:val="24"/>
          <w:szCs w:val="24"/>
          <w:lang w:val="ru-RU"/>
        </w:rPr>
        <w:t xml:space="preserve"> от </w:t>
      </w:r>
      <w:proofErr w:type="spellStart"/>
      <w:r w:rsidRPr="00EA3C59">
        <w:rPr>
          <w:rFonts w:eastAsia="Calibri"/>
          <w:i/>
          <w:sz w:val="24"/>
          <w:szCs w:val="24"/>
          <w:lang w:val="ru-RU"/>
        </w:rPr>
        <w:t>Европейския</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съюз</w:t>
      </w:r>
      <w:proofErr w:type="spellEnd"/>
      <w:r w:rsidRPr="00EA3C59">
        <w:rPr>
          <w:rFonts w:eastAsia="Calibri"/>
          <w:i/>
          <w:sz w:val="24"/>
          <w:szCs w:val="24"/>
          <w:lang w:val="ru-RU"/>
        </w:rPr>
        <w:t xml:space="preserve"> на </w:t>
      </w:r>
      <w:proofErr w:type="spellStart"/>
      <w:r w:rsidRPr="00EA3C59">
        <w:rPr>
          <w:rFonts w:eastAsia="Calibri"/>
          <w:i/>
          <w:sz w:val="24"/>
          <w:szCs w:val="24"/>
          <w:lang w:val="ru-RU"/>
        </w:rPr>
        <w:t>българската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държава</w:t>
      </w:r>
      <w:proofErr w:type="spellEnd"/>
      <w:r w:rsidRPr="00EA3C59">
        <w:rPr>
          <w:rFonts w:eastAsia="Calibri"/>
          <w:i/>
          <w:sz w:val="24"/>
          <w:szCs w:val="24"/>
          <w:lang w:val="ru-RU"/>
        </w:rPr>
        <w:t xml:space="preserve">, се </w:t>
      </w:r>
      <w:proofErr w:type="spellStart"/>
      <w:r w:rsidRPr="00EA3C59">
        <w:rPr>
          <w:rFonts w:eastAsia="Calibri"/>
          <w:i/>
          <w:sz w:val="24"/>
          <w:szCs w:val="24"/>
          <w:lang w:val="ru-RU"/>
        </w:rPr>
        <w:t>прилага</w:t>
      </w:r>
      <w:proofErr w:type="spellEnd"/>
      <w:r w:rsidRPr="00EA3C59">
        <w:rPr>
          <w:rFonts w:eastAsia="Calibri"/>
          <w:i/>
          <w:sz w:val="24"/>
          <w:szCs w:val="24"/>
          <w:lang w:val="ru-RU"/>
        </w:rPr>
        <w:t xml:space="preserve"> и за </w:t>
      </w:r>
      <w:proofErr w:type="spellStart"/>
      <w:r w:rsidRPr="00EA3C59">
        <w:rPr>
          <w:rFonts w:eastAsia="Calibri"/>
          <w:i/>
          <w:sz w:val="24"/>
          <w:szCs w:val="24"/>
          <w:lang w:val="ru-RU"/>
        </w:rPr>
        <w:t>юридическо</w:t>
      </w:r>
      <w:proofErr w:type="spellEnd"/>
      <w:r w:rsidRPr="00EA3C59">
        <w:rPr>
          <w:rFonts w:eastAsia="Calibri"/>
          <w:i/>
          <w:sz w:val="24"/>
          <w:szCs w:val="24"/>
          <w:lang w:val="ru-RU"/>
        </w:rPr>
        <w:t xml:space="preserve"> лице, в </w:t>
      </w:r>
      <w:proofErr w:type="spellStart"/>
      <w:r w:rsidRPr="00EA3C59">
        <w:rPr>
          <w:rFonts w:eastAsia="Calibri"/>
          <w:i/>
          <w:sz w:val="24"/>
          <w:szCs w:val="24"/>
          <w:lang w:val="ru-RU"/>
        </w:rPr>
        <w:t>което</w:t>
      </w:r>
      <w:proofErr w:type="spellEnd"/>
      <w:r w:rsidRPr="00EA3C59">
        <w:rPr>
          <w:rFonts w:eastAsia="Calibri"/>
          <w:i/>
          <w:sz w:val="24"/>
          <w:szCs w:val="24"/>
          <w:lang w:val="ru-RU"/>
        </w:rPr>
        <w:t xml:space="preserve"> </w:t>
      </w:r>
      <w:proofErr w:type="spellStart"/>
      <w:r w:rsidRPr="00EA3C59">
        <w:rPr>
          <w:rFonts w:eastAsia="Calibri"/>
          <w:i/>
          <w:sz w:val="24"/>
          <w:szCs w:val="24"/>
          <w:lang w:val="ru-RU"/>
        </w:rPr>
        <w:t>лицето</w:t>
      </w:r>
      <w:proofErr w:type="spellEnd"/>
      <w:r w:rsidRPr="00EA3C59">
        <w:rPr>
          <w:rFonts w:eastAsia="Calibri"/>
          <w:i/>
          <w:sz w:val="24"/>
          <w:szCs w:val="24"/>
          <w:lang w:val="ru-RU"/>
        </w:rPr>
        <w:t xml:space="preserve"> по ал. 1 е </w:t>
      </w:r>
      <w:proofErr w:type="spellStart"/>
      <w:r w:rsidRPr="00EA3C59">
        <w:rPr>
          <w:rFonts w:eastAsia="Calibri"/>
          <w:i/>
          <w:sz w:val="24"/>
          <w:szCs w:val="24"/>
          <w:lang w:val="ru-RU"/>
        </w:rPr>
        <w:t>станало</w:t>
      </w:r>
      <w:proofErr w:type="spellEnd"/>
      <w:r w:rsidRPr="00EA3C59">
        <w:rPr>
          <w:rFonts w:eastAsia="Calibri"/>
          <w:i/>
          <w:sz w:val="24"/>
          <w:szCs w:val="24"/>
          <w:lang w:val="ru-RU"/>
        </w:rPr>
        <w:t xml:space="preserve"> </w:t>
      </w:r>
      <w:proofErr w:type="spellStart"/>
      <w:r w:rsidRPr="00EA3C59">
        <w:rPr>
          <w:rFonts w:eastAsia="Calibri"/>
          <w:i/>
          <w:sz w:val="24"/>
          <w:szCs w:val="24"/>
          <w:lang w:val="ru-RU"/>
        </w:rPr>
        <w:t>съдружник</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притежава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дялове</w:t>
      </w:r>
      <w:proofErr w:type="spellEnd"/>
      <w:r w:rsidRPr="00EA3C59">
        <w:rPr>
          <w:rFonts w:eastAsia="Calibri"/>
          <w:i/>
          <w:sz w:val="24"/>
          <w:szCs w:val="24"/>
          <w:lang w:val="ru-RU"/>
        </w:rPr>
        <w:t xml:space="preserve"> или е </w:t>
      </w:r>
      <w:proofErr w:type="spellStart"/>
      <w:r w:rsidRPr="00EA3C59">
        <w:rPr>
          <w:rFonts w:eastAsia="Calibri"/>
          <w:i/>
          <w:sz w:val="24"/>
          <w:szCs w:val="24"/>
          <w:lang w:val="ru-RU"/>
        </w:rPr>
        <w:t>управител</w:t>
      </w:r>
      <w:proofErr w:type="spellEnd"/>
      <w:r w:rsidRPr="00EA3C59">
        <w:rPr>
          <w:rFonts w:eastAsia="Calibri"/>
          <w:i/>
          <w:sz w:val="24"/>
          <w:szCs w:val="24"/>
          <w:lang w:val="ru-RU"/>
        </w:rPr>
        <w:t xml:space="preserve"> или член на</w:t>
      </w:r>
      <w:proofErr w:type="gramEnd"/>
      <w:r w:rsidRPr="00EA3C59">
        <w:rPr>
          <w:rFonts w:eastAsia="Calibri"/>
          <w:i/>
          <w:sz w:val="24"/>
          <w:szCs w:val="24"/>
          <w:lang w:val="ru-RU"/>
        </w:rPr>
        <w:t xml:space="preserve"> орган на управление или </w:t>
      </w:r>
      <w:proofErr w:type="spellStart"/>
      <w:r w:rsidRPr="00EA3C59">
        <w:rPr>
          <w:rFonts w:eastAsia="Calibri"/>
          <w:i/>
          <w:sz w:val="24"/>
          <w:szCs w:val="24"/>
          <w:lang w:val="ru-RU"/>
        </w:rPr>
        <w:t>контрол</w:t>
      </w:r>
      <w:proofErr w:type="spellEnd"/>
      <w:r w:rsidRPr="00EA3C59">
        <w:rPr>
          <w:rFonts w:eastAsia="Calibri"/>
          <w:i/>
          <w:sz w:val="24"/>
          <w:szCs w:val="24"/>
          <w:lang w:val="ru-RU"/>
        </w:rPr>
        <w:t xml:space="preserve"> след </w:t>
      </w:r>
      <w:proofErr w:type="spellStart"/>
      <w:r w:rsidRPr="00EA3C59">
        <w:rPr>
          <w:rFonts w:eastAsia="Calibri"/>
          <w:i/>
          <w:sz w:val="24"/>
          <w:szCs w:val="24"/>
          <w:lang w:val="ru-RU"/>
        </w:rPr>
        <w:t>освобождаването</w:t>
      </w:r>
      <w:proofErr w:type="spellEnd"/>
      <w:r w:rsidRPr="00EA3C59">
        <w:rPr>
          <w:rFonts w:eastAsia="Calibri"/>
          <w:i/>
          <w:sz w:val="24"/>
          <w:szCs w:val="24"/>
          <w:lang w:val="ru-RU"/>
        </w:rPr>
        <w:t xml:space="preserve"> </w:t>
      </w:r>
      <w:proofErr w:type="spellStart"/>
      <w:r w:rsidRPr="00EA3C59">
        <w:rPr>
          <w:rFonts w:eastAsia="Calibri"/>
          <w:i/>
          <w:sz w:val="24"/>
          <w:szCs w:val="24"/>
          <w:lang w:val="ru-RU"/>
        </w:rPr>
        <w:t>му</w:t>
      </w:r>
      <w:proofErr w:type="spellEnd"/>
      <w:r w:rsidRPr="00EA3C59">
        <w:rPr>
          <w:rFonts w:eastAsia="Calibri"/>
          <w:i/>
          <w:sz w:val="24"/>
          <w:szCs w:val="24"/>
          <w:lang w:val="ru-RU"/>
        </w:rPr>
        <w:t xml:space="preserve"> от </w:t>
      </w:r>
      <w:proofErr w:type="spellStart"/>
      <w:r w:rsidRPr="00EA3C59">
        <w:rPr>
          <w:rFonts w:eastAsia="Calibri"/>
          <w:i/>
          <w:sz w:val="24"/>
          <w:szCs w:val="24"/>
          <w:lang w:val="ru-RU"/>
        </w:rPr>
        <w:t>длъжност</w:t>
      </w:r>
      <w:proofErr w:type="spellEnd"/>
      <w:r w:rsidRPr="00EA3C59">
        <w:rPr>
          <w:rFonts w:eastAsia="Calibri"/>
          <w:i/>
          <w:sz w:val="24"/>
          <w:szCs w:val="24"/>
          <w:lang w:val="ru-RU"/>
        </w:rPr>
        <w:t>.</w:t>
      </w:r>
    </w:p>
    <w:p w:rsidR="009E47D9" w:rsidRPr="00EA3C59" w:rsidRDefault="009E47D9" w:rsidP="0029388F">
      <w:pPr>
        <w:ind w:firstLine="567"/>
        <w:jc w:val="both"/>
        <w:rPr>
          <w:rFonts w:eastAsia="Calibri"/>
          <w:i/>
          <w:sz w:val="24"/>
          <w:szCs w:val="24"/>
          <w:lang w:val="ru-RU"/>
        </w:rPr>
      </w:pPr>
    </w:p>
    <w:p w:rsidR="009E47D9" w:rsidRPr="00EA3C59" w:rsidRDefault="009E47D9" w:rsidP="0029388F">
      <w:pPr>
        <w:ind w:firstLine="567"/>
        <w:jc w:val="both"/>
        <w:rPr>
          <w:rFonts w:eastAsia="Calibri"/>
          <w:i/>
          <w:sz w:val="24"/>
          <w:szCs w:val="24"/>
          <w:lang w:val="ru-RU"/>
        </w:rPr>
      </w:pPr>
      <w:r w:rsidRPr="00EA3C59">
        <w:rPr>
          <w:rFonts w:eastAsia="Calibri"/>
          <w:b/>
          <w:i/>
          <w:sz w:val="24"/>
          <w:szCs w:val="24"/>
          <w:lang w:val="ru-RU"/>
        </w:rPr>
        <w:lastRenderedPageBreak/>
        <w:t>ЗАБЕЛЕЖКА:</w:t>
      </w:r>
      <w:r w:rsidRPr="00EA3C59">
        <w:rPr>
          <w:rFonts w:eastAsia="Calibri"/>
          <w:i/>
          <w:sz w:val="24"/>
          <w:szCs w:val="24"/>
          <w:lang w:val="ru-RU"/>
        </w:rPr>
        <w:t xml:space="preserve"> </w:t>
      </w:r>
      <w:proofErr w:type="spellStart"/>
      <w:r w:rsidRPr="00EA3C59">
        <w:rPr>
          <w:rFonts w:eastAsia="Calibri"/>
          <w:i/>
          <w:sz w:val="24"/>
          <w:szCs w:val="24"/>
          <w:lang w:val="ru-RU"/>
        </w:rPr>
        <w:t>Лицата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заемащи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висши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публични</w:t>
      </w:r>
      <w:proofErr w:type="spellEnd"/>
      <w:r w:rsidRPr="00EA3C59">
        <w:rPr>
          <w:rFonts w:eastAsia="Calibri"/>
          <w:i/>
          <w:sz w:val="24"/>
          <w:szCs w:val="24"/>
          <w:lang w:val="ru-RU"/>
        </w:rPr>
        <w:t xml:space="preserve"> </w:t>
      </w:r>
      <w:proofErr w:type="spellStart"/>
      <w:r w:rsidRPr="00EA3C59">
        <w:rPr>
          <w:rFonts w:eastAsia="Calibri"/>
          <w:i/>
          <w:sz w:val="24"/>
          <w:szCs w:val="24"/>
          <w:lang w:val="ru-RU"/>
        </w:rPr>
        <w:t>длъжности</w:t>
      </w:r>
      <w:proofErr w:type="spellEnd"/>
      <w:r w:rsidRPr="00EA3C59">
        <w:rPr>
          <w:rFonts w:eastAsia="Calibri"/>
          <w:i/>
          <w:sz w:val="24"/>
          <w:szCs w:val="24"/>
          <w:lang w:val="ru-RU"/>
        </w:rPr>
        <w:t xml:space="preserve"> по </w:t>
      </w:r>
      <w:proofErr w:type="spellStart"/>
      <w:r w:rsidRPr="00EA3C59">
        <w:rPr>
          <w:rFonts w:eastAsia="Calibri"/>
          <w:i/>
          <w:sz w:val="24"/>
          <w:szCs w:val="24"/>
          <w:lang w:val="ru-RU"/>
        </w:rPr>
        <w:t>смисъла</w:t>
      </w:r>
      <w:proofErr w:type="spellEnd"/>
      <w:r w:rsidRPr="00EA3C59">
        <w:rPr>
          <w:rFonts w:eastAsia="Calibri"/>
          <w:i/>
          <w:sz w:val="24"/>
          <w:szCs w:val="24"/>
          <w:lang w:val="ru-RU"/>
        </w:rPr>
        <w:t xml:space="preserve"> на ЗПКОНПИ, </w:t>
      </w:r>
      <w:proofErr w:type="spellStart"/>
      <w:r w:rsidRPr="00EA3C59">
        <w:rPr>
          <w:rFonts w:eastAsia="Calibri"/>
          <w:i/>
          <w:sz w:val="24"/>
          <w:szCs w:val="24"/>
          <w:lang w:val="ru-RU"/>
        </w:rPr>
        <w:t>са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посочени</w:t>
      </w:r>
      <w:proofErr w:type="spellEnd"/>
      <w:r w:rsidRPr="00EA3C59">
        <w:rPr>
          <w:rFonts w:eastAsia="Calibri"/>
          <w:i/>
          <w:sz w:val="24"/>
          <w:szCs w:val="24"/>
          <w:lang w:val="ru-RU"/>
        </w:rPr>
        <w:t xml:space="preserve"> в чл. 6 от </w:t>
      </w:r>
      <w:proofErr w:type="spellStart"/>
      <w:r w:rsidRPr="00EA3C59">
        <w:rPr>
          <w:rFonts w:eastAsia="Calibri"/>
          <w:i/>
          <w:sz w:val="24"/>
          <w:szCs w:val="24"/>
          <w:lang w:val="ru-RU"/>
        </w:rPr>
        <w:t>същия</w:t>
      </w:r>
      <w:proofErr w:type="spellEnd"/>
      <w:r w:rsidRPr="00EA3C59">
        <w:rPr>
          <w:rFonts w:eastAsia="Calibri"/>
          <w:i/>
          <w:sz w:val="24"/>
          <w:szCs w:val="24"/>
          <w:lang w:val="ru-RU"/>
        </w:rPr>
        <w:t xml:space="preserve"> закон.</w:t>
      </w:r>
    </w:p>
    <w:p w:rsidR="009E47D9" w:rsidRPr="00EA3C59" w:rsidRDefault="009E47D9" w:rsidP="0029388F">
      <w:pPr>
        <w:ind w:firstLine="567"/>
        <w:rPr>
          <w:rFonts w:eastAsia="Calibri"/>
          <w:b/>
          <w:i/>
          <w:sz w:val="24"/>
          <w:szCs w:val="24"/>
          <w:lang w:val="ru-RU"/>
        </w:rPr>
      </w:pPr>
    </w:p>
    <w:p w:rsidR="009E47D9" w:rsidRPr="00EA3C59" w:rsidRDefault="009E47D9" w:rsidP="0029388F">
      <w:pPr>
        <w:ind w:firstLine="567"/>
        <w:rPr>
          <w:rFonts w:eastAsia="Calibri"/>
          <w:i/>
          <w:sz w:val="24"/>
          <w:szCs w:val="24"/>
          <w:lang w:val="ru-RU"/>
        </w:rPr>
      </w:pPr>
      <w:proofErr w:type="gramStart"/>
      <w:r w:rsidRPr="00EA3C59">
        <w:rPr>
          <w:rFonts w:eastAsia="Calibri"/>
          <w:i/>
          <w:sz w:val="24"/>
          <w:szCs w:val="24"/>
          <w:lang w:val="ru-RU"/>
        </w:rPr>
        <w:t>Известна</w:t>
      </w:r>
      <w:proofErr w:type="gramEnd"/>
      <w:r w:rsidRPr="00EA3C59">
        <w:rPr>
          <w:rFonts w:eastAsia="Calibri"/>
          <w:i/>
          <w:sz w:val="24"/>
          <w:szCs w:val="24"/>
          <w:lang w:val="ru-RU"/>
        </w:rPr>
        <w:t xml:space="preserve"> ми е </w:t>
      </w:r>
      <w:proofErr w:type="spellStart"/>
      <w:r w:rsidRPr="00EA3C59">
        <w:rPr>
          <w:rFonts w:eastAsia="Calibri"/>
          <w:i/>
          <w:sz w:val="24"/>
          <w:szCs w:val="24"/>
          <w:lang w:val="ru-RU"/>
        </w:rPr>
        <w:t>наказателната</w:t>
      </w:r>
      <w:proofErr w:type="spellEnd"/>
      <w:r w:rsidRPr="00EA3C59">
        <w:rPr>
          <w:rFonts w:eastAsia="Calibri"/>
          <w:i/>
          <w:sz w:val="24"/>
          <w:szCs w:val="24"/>
          <w:lang w:val="ru-RU"/>
        </w:rPr>
        <w:t xml:space="preserve"> </w:t>
      </w:r>
      <w:proofErr w:type="spellStart"/>
      <w:r w:rsidRPr="00EA3C59">
        <w:rPr>
          <w:rFonts w:eastAsia="Calibri"/>
          <w:i/>
          <w:sz w:val="24"/>
          <w:szCs w:val="24"/>
          <w:lang w:val="ru-RU"/>
        </w:rPr>
        <w:t>отговорност</w:t>
      </w:r>
      <w:proofErr w:type="spellEnd"/>
      <w:r w:rsidRPr="00EA3C59">
        <w:rPr>
          <w:rFonts w:eastAsia="Calibri"/>
          <w:i/>
          <w:sz w:val="24"/>
          <w:szCs w:val="24"/>
          <w:lang w:val="ru-RU"/>
        </w:rPr>
        <w:t xml:space="preserve"> по чл. 313 от </w:t>
      </w:r>
      <w:proofErr w:type="spellStart"/>
      <w:r w:rsidRPr="00EA3C59">
        <w:rPr>
          <w:rFonts w:eastAsia="Calibri"/>
          <w:i/>
          <w:sz w:val="24"/>
          <w:szCs w:val="24"/>
          <w:lang w:val="ru-RU"/>
        </w:rPr>
        <w:t>Наказателния</w:t>
      </w:r>
      <w:proofErr w:type="spellEnd"/>
      <w:r w:rsidRPr="00EA3C59">
        <w:rPr>
          <w:rFonts w:eastAsia="Calibri"/>
          <w:i/>
          <w:sz w:val="24"/>
          <w:szCs w:val="24"/>
          <w:lang w:val="ru-RU"/>
        </w:rPr>
        <w:t xml:space="preserve"> кодекс.</w:t>
      </w:r>
    </w:p>
    <w:p w:rsidR="009E47D9" w:rsidRPr="00EA3C59" w:rsidRDefault="009E47D9" w:rsidP="0029388F">
      <w:pPr>
        <w:rPr>
          <w:rFonts w:eastAsia="Calibri"/>
          <w:sz w:val="24"/>
          <w:szCs w:val="24"/>
          <w:lang w:val="ru-RU"/>
        </w:rPr>
      </w:pPr>
    </w:p>
    <w:p w:rsidR="009E47D9" w:rsidRPr="00EA3C59" w:rsidRDefault="009E47D9" w:rsidP="0029388F">
      <w:pPr>
        <w:rPr>
          <w:rFonts w:eastAsia="Calibri"/>
          <w:sz w:val="24"/>
          <w:szCs w:val="24"/>
          <w:lang w:val="ru-RU"/>
        </w:rPr>
      </w:pPr>
    </w:p>
    <w:tbl>
      <w:tblPr>
        <w:tblW w:w="9645" w:type="dxa"/>
        <w:tblInd w:w="10" w:type="dxa"/>
        <w:tblLayout w:type="fixed"/>
        <w:tblCellMar>
          <w:left w:w="0" w:type="dxa"/>
          <w:right w:w="0" w:type="dxa"/>
        </w:tblCellMar>
        <w:tblLook w:val="04A0" w:firstRow="1" w:lastRow="0" w:firstColumn="1" w:lastColumn="0" w:noHBand="0" w:noVBand="1"/>
      </w:tblPr>
      <w:tblGrid>
        <w:gridCol w:w="4325"/>
        <w:gridCol w:w="5320"/>
      </w:tblGrid>
      <w:tr w:rsidR="009E47D9" w:rsidRPr="00833B8B" w:rsidTr="002D058B">
        <w:tc>
          <w:tcPr>
            <w:tcW w:w="4322" w:type="dxa"/>
            <w:tcBorders>
              <w:top w:val="single" w:sz="8" w:space="0" w:color="C0C0C0"/>
              <w:left w:val="single" w:sz="8" w:space="0" w:color="C0C0C0"/>
              <w:bottom w:val="single" w:sz="8" w:space="0" w:color="C0C0C0"/>
              <w:right w:val="single" w:sz="8" w:space="0" w:color="C0C0C0"/>
            </w:tcBorders>
            <w:hideMark/>
          </w:tcPr>
          <w:p w:rsidR="009E47D9" w:rsidRPr="00833B8B" w:rsidRDefault="009E47D9" w:rsidP="0029388F">
            <w:pPr>
              <w:jc w:val="both"/>
              <w:rPr>
                <w:rFonts w:eastAsia="MS ??"/>
                <w:sz w:val="24"/>
                <w:szCs w:val="24"/>
              </w:rPr>
            </w:pPr>
            <w:r w:rsidRPr="00833B8B">
              <w:rPr>
                <w:rFonts w:eastAsia="MS ??"/>
                <w:sz w:val="24"/>
                <w:szCs w:val="24"/>
              </w:rPr>
              <w:t xml:space="preserve">Дата </w:t>
            </w:r>
          </w:p>
        </w:tc>
        <w:tc>
          <w:tcPr>
            <w:tcW w:w="5317" w:type="dxa"/>
            <w:tcBorders>
              <w:top w:val="single" w:sz="8" w:space="0" w:color="C0C0C0"/>
              <w:left w:val="single" w:sz="8" w:space="0" w:color="C0C0C0"/>
              <w:bottom w:val="single" w:sz="8" w:space="0" w:color="C0C0C0"/>
              <w:right w:val="single" w:sz="8" w:space="0" w:color="C0C0C0"/>
            </w:tcBorders>
            <w:hideMark/>
          </w:tcPr>
          <w:p w:rsidR="009E47D9" w:rsidRPr="00833B8B" w:rsidRDefault="009E47D9" w:rsidP="0029388F">
            <w:pPr>
              <w:ind w:firstLine="709"/>
              <w:jc w:val="both"/>
              <w:rPr>
                <w:rFonts w:eastAsia="MS ??"/>
                <w:sz w:val="24"/>
                <w:szCs w:val="24"/>
              </w:rPr>
            </w:pPr>
            <w:r w:rsidRPr="00833B8B">
              <w:rPr>
                <w:rFonts w:eastAsia="MS ??"/>
                <w:sz w:val="24"/>
                <w:szCs w:val="24"/>
              </w:rPr>
              <w:t>________/ _________ / ______</w:t>
            </w:r>
          </w:p>
        </w:tc>
      </w:tr>
      <w:tr w:rsidR="009E47D9" w:rsidRPr="00833B8B" w:rsidTr="002D058B">
        <w:tc>
          <w:tcPr>
            <w:tcW w:w="4322" w:type="dxa"/>
            <w:tcBorders>
              <w:top w:val="single" w:sz="8" w:space="0" w:color="C0C0C0"/>
              <w:left w:val="single" w:sz="8" w:space="0" w:color="C0C0C0"/>
              <w:bottom w:val="single" w:sz="8" w:space="0" w:color="C0C0C0"/>
              <w:right w:val="single" w:sz="8" w:space="0" w:color="C0C0C0"/>
            </w:tcBorders>
            <w:hideMark/>
          </w:tcPr>
          <w:p w:rsidR="009E47D9" w:rsidRPr="00833B8B" w:rsidRDefault="009E47D9" w:rsidP="0029388F">
            <w:pPr>
              <w:jc w:val="both"/>
              <w:rPr>
                <w:rFonts w:eastAsia="MS ??"/>
                <w:sz w:val="24"/>
                <w:szCs w:val="24"/>
              </w:rPr>
            </w:pPr>
            <w:r w:rsidRPr="00833B8B">
              <w:rPr>
                <w:rFonts w:eastAsia="MS ??"/>
                <w:sz w:val="24"/>
                <w:szCs w:val="24"/>
              </w:rPr>
              <w:t>Име и фамилия</w:t>
            </w:r>
          </w:p>
        </w:tc>
        <w:tc>
          <w:tcPr>
            <w:tcW w:w="5317" w:type="dxa"/>
            <w:tcBorders>
              <w:top w:val="single" w:sz="8" w:space="0" w:color="C0C0C0"/>
              <w:left w:val="single" w:sz="8" w:space="0" w:color="C0C0C0"/>
              <w:bottom w:val="single" w:sz="8" w:space="0" w:color="C0C0C0"/>
              <w:right w:val="single" w:sz="8" w:space="0" w:color="C0C0C0"/>
            </w:tcBorders>
            <w:hideMark/>
          </w:tcPr>
          <w:p w:rsidR="009E47D9" w:rsidRPr="00833B8B" w:rsidRDefault="009E47D9" w:rsidP="0029388F">
            <w:pPr>
              <w:ind w:firstLine="709"/>
              <w:jc w:val="both"/>
              <w:rPr>
                <w:rFonts w:eastAsia="MS ??"/>
                <w:sz w:val="24"/>
                <w:szCs w:val="24"/>
              </w:rPr>
            </w:pPr>
            <w:r w:rsidRPr="00833B8B">
              <w:rPr>
                <w:rFonts w:eastAsia="MS ??"/>
                <w:sz w:val="24"/>
                <w:szCs w:val="24"/>
              </w:rPr>
              <w:t>__________________________</w:t>
            </w:r>
          </w:p>
        </w:tc>
      </w:tr>
      <w:tr w:rsidR="009E47D9" w:rsidRPr="00833B8B" w:rsidTr="002D058B">
        <w:tc>
          <w:tcPr>
            <w:tcW w:w="4322" w:type="dxa"/>
            <w:tcBorders>
              <w:top w:val="single" w:sz="8" w:space="0" w:color="C0C0C0"/>
              <w:left w:val="single" w:sz="8" w:space="0" w:color="C0C0C0"/>
              <w:bottom w:val="single" w:sz="8" w:space="0" w:color="C0C0C0"/>
              <w:right w:val="single" w:sz="8" w:space="0" w:color="C0C0C0"/>
            </w:tcBorders>
            <w:hideMark/>
          </w:tcPr>
          <w:p w:rsidR="009E47D9" w:rsidRPr="00EA3C59" w:rsidRDefault="009E47D9" w:rsidP="0029388F">
            <w:pPr>
              <w:jc w:val="both"/>
              <w:rPr>
                <w:rFonts w:eastAsia="MS ??"/>
                <w:sz w:val="24"/>
                <w:szCs w:val="24"/>
                <w:lang w:val="ru-RU"/>
              </w:rPr>
            </w:pPr>
            <w:proofErr w:type="spellStart"/>
            <w:r w:rsidRPr="00EA3C59">
              <w:rPr>
                <w:rFonts w:eastAsia="MS ??"/>
                <w:sz w:val="24"/>
                <w:szCs w:val="24"/>
                <w:lang w:val="ru-RU"/>
              </w:rPr>
              <w:t>Подпис</w:t>
            </w:r>
            <w:proofErr w:type="spellEnd"/>
            <w:r w:rsidRPr="00EA3C59">
              <w:rPr>
                <w:rFonts w:eastAsia="MS ??"/>
                <w:sz w:val="24"/>
                <w:szCs w:val="24"/>
                <w:lang w:val="ru-RU"/>
              </w:rPr>
              <w:t xml:space="preserve"> на </w:t>
            </w:r>
            <w:proofErr w:type="spellStart"/>
            <w:r w:rsidRPr="00EA3C59">
              <w:rPr>
                <w:rFonts w:eastAsia="MS ??"/>
                <w:sz w:val="24"/>
                <w:szCs w:val="24"/>
                <w:lang w:val="ru-RU"/>
              </w:rPr>
              <w:t>лицето</w:t>
            </w:r>
            <w:proofErr w:type="spellEnd"/>
            <w:r w:rsidRPr="00EA3C59">
              <w:rPr>
                <w:rFonts w:eastAsia="MS ??"/>
                <w:sz w:val="24"/>
                <w:szCs w:val="24"/>
                <w:lang w:val="ru-RU"/>
              </w:rPr>
              <w:t xml:space="preserve"> (и </w:t>
            </w:r>
            <w:proofErr w:type="spellStart"/>
            <w:r w:rsidRPr="00EA3C59">
              <w:rPr>
                <w:rFonts w:eastAsia="MS ??"/>
                <w:sz w:val="24"/>
                <w:szCs w:val="24"/>
                <w:lang w:val="ru-RU"/>
              </w:rPr>
              <w:t>печат</w:t>
            </w:r>
            <w:proofErr w:type="spellEnd"/>
            <w:r w:rsidRPr="00EA3C59">
              <w:rPr>
                <w:rFonts w:eastAsia="MS ??"/>
                <w:sz w:val="24"/>
                <w:szCs w:val="24"/>
                <w:lang w:val="ru-RU"/>
              </w:rPr>
              <w:t>)</w:t>
            </w:r>
          </w:p>
        </w:tc>
        <w:tc>
          <w:tcPr>
            <w:tcW w:w="5317" w:type="dxa"/>
            <w:tcBorders>
              <w:top w:val="single" w:sz="8" w:space="0" w:color="C0C0C0"/>
              <w:left w:val="single" w:sz="8" w:space="0" w:color="C0C0C0"/>
              <w:bottom w:val="single" w:sz="8" w:space="0" w:color="C0C0C0"/>
              <w:right w:val="single" w:sz="8" w:space="0" w:color="C0C0C0"/>
            </w:tcBorders>
            <w:hideMark/>
          </w:tcPr>
          <w:p w:rsidR="009E47D9" w:rsidRPr="00833B8B" w:rsidRDefault="009E47D9" w:rsidP="0029388F">
            <w:pPr>
              <w:ind w:firstLine="709"/>
              <w:jc w:val="both"/>
              <w:rPr>
                <w:rFonts w:eastAsia="MS ??"/>
                <w:sz w:val="24"/>
                <w:szCs w:val="24"/>
              </w:rPr>
            </w:pPr>
            <w:r w:rsidRPr="00833B8B">
              <w:rPr>
                <w:rFonts w:eastAsia="MS ??"/>
                <w:sz w:val="24"/>
                <w:szCs w:val="24"/>
              </w:rPr>
              <w:t>__________________________</w:t>
            </w:r>
          </w:p>
        </w:tc>
      </w:tr>
    </w:tbl>
    <w:p w:rsidR="009E47D9" w:rsidRPr="00833B8B" w:rsidRDefault="009E47D9" w:rsidP="0029388F">
      <w:pPr>
        <w:tabs>
          <w:tab w:val="left" w:pos="284"/>
        </w:tabs>
        <w:contextualSpacing/>
        <w:jc w:val="both"/>
        <w:rPr>
          <w:i/>
          <w:sz w:val="24"/>
          <w:szCs w:val="24"/>
          <w:lang w:val="cs-CZ" w:eastAsia="cs-CZ"/>
        </w:rPr>
      </w:pPr>
    </w:p>
    <w:p w:rsidR="009E47D9" w:rsidRPr="00833B8B" w:rsidRDefault="009E47D9" w:rsidP="0029388F">
      <w:pPr>
        <w:ind w:firstLine="708"/>
        <w:jc w:val="both"/>
        <w:rPr>
          <w:rFonts w:eastAsia="Calibri"/>
          <w:i/>
          <w:sz w:val="24"/>
          <w:szCs w:val="24"/>
        </w:rPr>
      </w:pPr>
    </w:p>
    <w:p w:rsidR="009E47D9" w:rsidRPr="00EA3C59" w:rsidRDefault="009E47D9" w:rsidP="0029388F">
      <w:pPr>
        <w:jc w:val="both"/>
        <w:rPr>
          <w:i/>
          <w:sz w:val="24"/>
          <w:szCs w:val="24"/>
          <w:lang w:val="ru-RU"/>
        </w:rPr>
      </w:pPr>
      <w:proofErr w:type="spellStart"/>
      <w:r w:rsidRPr="00EA3C59">
        <w:rPr>
          <w:b/>
          <w:i/>
          <w:sz w:val="24"/>
          <w:szCs w:val="24"/>
          <w:lang w:val="ru-RU"/>
        </w:rPr>
        <w:t>Забележка</w:t>
      </w:r>
      <w:proofErr w:type="spellEnd"/>
      <w:r w:rsidRPr="00EA3C59">
        <w:rPr>
          <w:b/>
          <w:i/>
          <w:sz w:val="24"/>
          <w:szCs w:val="24"/>
          <w:lang w:val="ru-RU"/>
        </w:rPr>
        <w:t xml:space="preserve">: </w:t>
      </w:r>
      <w:proofErr w:type="spellStart"/>
      <w:r w:rsidRPr="00EA3C59">
        <w:rPr>
          <w:i/>
          <w:sz w:val="24"/>
          <w:szCs w:val="24"/>
          <w:lang w:val="ru-RU"/>
        </w:rPr>
        <w:t>Декларацията</w:t>
      </w:r>
      <w:proofErr w:type="spellEnd"/>
      <w:r w:rsidRPr="00EA3C59">
        <w:rPr>
          <w:i/>
          <w:sz w:val="24"/>
          <w:szCs w:val="24"/>
          <w:lang w:val="ru-RU"/>
        </w:rPr>
        <w:t xml:space="preserve"> се </w:t>
      </w:r>
      <w:proofErr w:type="spellStart"/>
      <w:r w:rsidRPr="00EA3C59">
        <w:rPr>
          <w:i/>
          <w:sz w:val="24"/>
          <w:szCs w:val="24"/>
          <w:lang w:val="ru-RU"/>
        </w:rPr>
        <w:t>подава</w:t>
      </w:r>
      <w:proofErr w:type="spellEnd"/>
      <w:r w:rsidRPr="00EA3C59">
        <w:rPr>
          <w:i/>
          <w:sz w:val="24"/>
          <w:szCs w:val="24"/>
          <w:lang w:val="ru-RU"/>
        </w:rPr>
        <w:t xml:space="preserve"> </w:t>
      </w:r>
      <w:proofErr w:type="spellStart"/>
      <w:r w:rsidRPr="00EA3C59">
        <w:rPr>
          <w:i/>
          <w:sz w:val="24"/>
          <w:szCs w:val="24"/>
          <w:lang w:val="ru-RU"/>
        </w:rPr>
        <w:t>също</w:t>
      </w:r>
      <w:proofErr w:type="spellEnd"/>
      <w:r w:rsidRPr="00EA3C59">
        <w:rPr>
          <w:i/>
          <w:sz w:val="24"/>
          <w:szCs w:val="24"/>
          <w:lang w:val="ru-RU"/>
        </w:rPr>
        <w:t xml:space="preserve"> от </w:t>
      </w:r>
      <w:proofErr w:type="spellStart"/>
      <w:r w:rsidRPr="00EA3C59">
        <w:rPr>
          <w:i/>
          <w:sz w:val="24"/>
          <w:szCs w:val="24"/>
          <w:lang w:val="ru-RU"/>
        </w:rPr>
        <w:t>подизпълнител</w:t>
      </w:r>
      <w:proofErr w:type="spellEnd"/>
      <w:r w:rsidRPr="00EA3C59">
        <w:rPr>
          <w:i/>
          <w:sz w:val="24"/>
          <w:szCs w:val="24"/>
          <w:lang w:val="ru-RU"/>
        </w:rPr>
        <w:t xml:space="preserve"> и/или </w:t>
      </w:r>
      <w:proofErr w:type="spellStart"/>
      <w:r w:rsidRPr="00EA3C59">
        <w:rPr>
          <w:i/>
          <w:sz w:val="24"/>
          <w:szCs w:val="24"/>
          <w:lang w:val="ru-RU"/>
        </w:rPr>
        <w:t>трето</w:t>
      </w:r>
      <w:proofErr w:type="spellEnd"/>
      <w:r w:rsidRPr="00EA3C59">
        <w:rPr>
          <w:i/>
          <w:sz w:val="24"/>
          <w:szCs w:val="24"/>
          <w:lang w:val="ru-RU"/>
        </w:rPr>
        <w:t xml:space="preserve"> </w:t>
      </w:r>
      <w:proofErr w:type="gramStart"/>
      <w:r w:rsidRPr="00EA3C59">
        <w:rPr>
          <w:i/>
          <w:sz w:val="24"/>
          <w:szCs w:val="24"/>
          <w:lang w:val="ru-RU"/>
        </w:rPr>
        <w:t>лице</w:t>
      </w:r>
      <w:proofErr w:type="gramEnd"/>
      <w:r w:rsidRPr="00EA3C59">
        <w:rPr>
          <w:i/>
          <w:sz w:val="24"/>
          <w:szCs w:val="24"/>
          <w:lang w:val="ru-RU"/>
        </w:rPr>
        <w:t xml:space="preserve">, </w:t>
      </w:r>
      <w:proofErr w:type="spellStart"/>
      <w:r w:rsidRPr="00EA3C59">
        <w:rPr>
          <w:i/>
          <w:sz w:val="24"/>
          <w:szCs w:val="24"/>
          <w:lang w:val="ru-RU"/>
        </w:rPr>
        <w:t>когато</w:t>
      </w:r>
      <w:proofErr w:type="spellEnd"/>
      <w:r w:rsidRPr="00EA3C59">
        <w:rPr>
          <w:i/>
          <w:sz w:val="24"/>
          <w:szCs w:val="24"/>
          <w:lang w:val="ru-RU"/>
        </w:rPr>
        <w:t xml:space="preserve"> </w:t>
      </w:r>
      <w:proofErr w:type="spellStart"/>
      <w:r w:rsidRPr="00EA3C59">
        <w:rPr>
          <w:i/>
          <w:sz w:val="24"/>
          <w:szCs w:val="24"/>
          <w:lang w:val="ru-RU"/>
        </w:rPr>
        <w:t>участникът</w:t>
      </w:r>
      <w:proofErr w:type="spellEnd"/>
      <w:r w:rsidRPr="00EA3C59">
        <w:rPr>
          <w:i/>
          <w:sz w:val="24"/>
          <w:szCs w:val="24"/>
          <w:lang w:val="ru-RU"/>
        </w:rPr>
        <w:t xml:space="preserve"> е </w:t>
      </w:r>
      <w:proofErr w:type="spellStart"/>
      <w:r w:rsidRPr="00EA3C59">
        <w:rPr>
          <w:i/>
          <w:sz w:val="24"/>
          <w:szCs w:val="24"/>
          <w:lang w:val="ru-RU"/>
        </w:rPr>
        <w:t>декларирал</w:t>
      </w:r>
      <w:proofErr w:type="spellEnd"/>
      <w:r w:rsidRPr="00EA3C59">
        <w:rPr>
          <w:i/>
          <w:sz w:val="24"/>
          <w:szCs w:val="24"/>
          <w:lang w:val="ru-RU"/>
        </w:rPr>
        <w:t xml:space="preserve"> </w:t>
      </w:r>
      <w:proofErr w:type="spellStart"/>
      <w:r w:rsidRPr="00EA3C59">
        <w:rPr>
          <w:i/>
          <w:sz w:val="24"/>
          <w:szCs w:val="24"/>
          <w:lang w:val="ru-RU"/>
        </w:rPr>
        <w:t>използването</w:t>
      </w:r>
      <w:proofErr w:type="spellEnd"/>
      <w:r w:rsidRPr="00EA3C59">
        <w:rPr>
          <w:i/>
          <w:sz w:val="24"/>
          <w:szCs w:val="24"/>
          <w:lang w:val="ru-RU"/>
        </w:rPr>
        <w:t xml:space="preserve"> на </w:t>
      </w:r>
      <w:proofErr w:type="spellStart"/>
      <w:r w:rsidRPr="00EA3C59">
        <w:rPr>
          <w:i/>
          <w:sz w:val="24"/>
          <w:szCs w:val="24"/>
          <w:lang w:val="ru-RU"/>
        </w:rPr>
        <w:t>такива</w:t>
      </w:r>
      <w:proofErr w:type="spellEnd"/>
      <w:r w:rsidRPr="00EA3C59">
        <w:rPr>
          <w:i/>
          <w:sz w:val="24"/>
          <w:szCs w:val="24"/>
          <w:lang w:val="ru-RU"/>
        </w:rPr>
        <w:t xml:space="preserve"> в </w:t>
      </w:r>
      <w:proofErr w:type="spellStart"/>
      <w:r w:rsidRPr="00EA3C59">
        <w:rPr>
          <w:i/>
          <w:sz w:val="24"/>
          <w:szCs w:val="24"/>
          <w:lang w:val="ru-RU"/>
        </w:rPr>
        <w:t>офертата</w:t>
      </w:r>
      <w:proofErr w:type="spellEnd"/>
      <w:r w:rsidRPr="00EA3C59">
        <w:rPr>
          <w:i/>
          <w:sz w:val="24"/>
          <w:szCs w:val="24"/>
          <w:lang w:val="ru-RU"/>
        </w:rPr>
        <w:t xml:space="preserve"> си.</w:t>
      </w:r>
    </w:p>
    <w:p w:rsidR="009E47D9" w:rsidRPr="00EA3C59" w:rsidRDefault="009E47D9" w:rsidP="0029388F">
      <w:pPr>
        <w:rPr>
          <w:sz w:val="24"/>
          <w:szCs w:val="24"/>
          <w:lang w:val="ru-RU"/>
        </w:rPr>
      </w:pPr>
    </w:p>
    <w:p w:rsidR="009E47D9" w:rsidRPr="00EA3C59" w:rsidRDefault="009E47D9" w:rsidP="0029388F">
      <w:pPr>
        <w:snapToGrid w:val="0"/>
        <w:rPr>
          <w:noProof/>
          <w:sz w:val="24"/>
          <w:szCs w:val="24"/>
          <w:lang w:val="ru-RU"/>
        </w:rPr>
      </w:pPr>
    </w:p>
    <w:p w:rsidR="009E47D9" w:rsidRPr="00EA3C59" w:rsidRDefault="009E47D9" w:rsidP="0029388F">
      <w:pPr>
        <w:rPr>
          <w:sz w:val="24"/>
          <w:szCs w:val="24"/>
          <w:lang w:val="ru-RU"/>
        </w:rPr>
      </w:pPr>
    </w:p>
    <w:p w:rsidR="00FA1D2A" w:rsidRPr="009E47D9" w:rsidRDefault="00FA1D2A" w:rsidP="0029388F"/>
    <w:sectPr w:rsidR="00FA1D2A" w:rsidRPr="009E47D9">
      <w:headerReference w:type="default" r:id="rId11"/>
      <w:footerReference w:type="even" r:id="rId12"/>
      <w:footerReference w:type="default" r:id="rId13"/>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9B" w:rsidRDefault="00BA109B">
      <w:r>
        <w:separator/>
      </w:r>
    </w:p>
  </w:endnote>
  <w:endnote w:type="continuationSeparator" w:id="0">
    <w:p w:rsidR="00BA109B" w:rsidRDefault="00BA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2A" w:rsidRDefault="00A077E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A1D2A" w:rsidRDefault="00FA1D2A">
    <w:pPr>
      <w:pBdr>
        <w:top w:val="nil"/>
        <w:left w:val="nil"/>
        <w:bottom w:val="nil"/>
        <w:right w:val="nil"/>
        <w:between w:val="nil"/>
      </w:pBdr>
      <w:tabs>
        <w:tab w:val="center" w:pos="4536"/>
        <w:tab w:val="right" w:pos="9072"/>
      </w:tabs>
      <w:ind w:right="360"/>
      <w:rPr>
        <w:color w:val="000000"/>
      </w:rPr>
    </w:pPr>
  </w:p>
  <w:p w:rsidR="00FA1D2A" w:rsidRDefault="00FA1D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EndPr/>
    <w:sdtContent>
      <w:p w:rsidR="008A0EAE" w:rsidRDefault="008A0EAE">
        <w:pPr>
          <w:pStyle w:val="a7"/>
          <w:jc w:val="right"/>
        </w:pPr>
        <w:r>
          <w:fldChar w:fldCharType="begin"/>
        </w:r>
        <w:r>
          <w:instrText>PAGE   \* MERGEFORMAT</w:instrText>
        </w:r>
        <w:r>
          <w:fldChar w:fldCharType="separate"/>
        </w:r>
        <w:r w:rsidR="00FB1B7D">
          <w:rPr>
            <w:noProof/>
          </w:rPr>
          <w:t>32</w:t>
        </w:r>
        <w:r>
          <w:fldChar w:fldCharType="end"/>
        </w:r>
      </w:p>
    </w:sdtContent>
  </w:sdt>
  <w:p w:rsidR="008A0EAE" w:rsidRDefault="008A0EAE" w:rsidP="008A0EAE">
    <w:pPr>
      <w:pBdr>
        <w:top w:val="nil"/>
        <w:left w:val="nil"/>
        <w:bottom w:val="nil"/>
        <w:right w:val="nil"/>
        <w:between w:val="nil"/>
      </w:pBdr>
      <w:tabs>
        <w:tab w:val="center" w:pos="4536"/>
        <w:tab w:val="right" w:pos="9072"/>
      </w:tabs>
      <w:ind w:hanging="2"/>
      <w:jc w:val="right"/>
      <w:rPr>
        <w:color w:val="000000"/>
      </w:rPr>
    </w:pPr>
  </w:p>
  <w:p w:rsidR="008A0EAE" w:rsidRDefault="008A0EAE"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3BBE3B7E" wp14:editId="0BFD1B08">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8A0EAE" w:rsidRDefault="008A0EAE"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8A0EAE" w:rsidRDefault="00BA109B" w:rsidP="008A0EAE">
    <w:pPr>
      <w:pBdr>
        <w:top w:val="nil"/>
        <w:left w:val="nil"/>
        <w:bottom w:val="nil"/>
        <w:right w:val="nil"/>
        <w:between w:val="nil"/>
      </w:pBdr>
      <w:tabs>
        <w:tab w:val="center" w:pos="4536"/>
        <w:tab w:val="right" w:pos="9072"/>
      </w:tabs>
      <w:ind w:hanging="2"/>
      <w:rPr>
        <w:color w:val="000000"/>
        <w:sz w:val="18"/>
        <w:szCs w:val="18"/>
      </w:rPr>
    </w:pPr>
    <w:hyperlink r:id="rId2">
      <w:r w:rsidR="008A0EAE">
        <w:rPr>
          <w:color w:val="0000FF"/>
          <w:sz w:val="18"/>
          <w:szCs w:val="18"/>
          <w:u w:val="single"/>
        </w:rPr>
        <w:t>obshtina@elinpelin.org</w:t>
      </w:r>
    </w:hyperlink>
  </w:p>
  <w:p w:rsidR="008A0EAE" w:rsidRDefault="00BA109B" w:rsidP="008A0EAE">
    <w:pPr>
      <w:pBdr>
        <w:top w:val="nil"/>
        <w:left w:val="nil"/>
        <w:bottom w:val="nil"/>
        <w:right w:val="nil"/>
        <w:between w:val="nil"/>
      </w:pBdr>
      <w:tabs>
        <w:tab w:val="center" w:pos="4536"/>
        <w:tab w:val="right" w:pos="9072"/>
      </w:tabs>
      <w:ind w:hanging="2"/>
      <w:rPr>
        <w:color w:val="0000FF"/>
        <w:sz w:val="18"/>
        <w:szCs w:val="18"/>
        <w:u w:val="single"/>
      </w:rPr>
    </w:pPr>
    <w:hyperlink r:id="rId3">
      <w:r w:rsidR="008A0EAE">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9B" w:rsidRDefault="00BA109B">
      <w:r>
        <w:separator/>
      </w:r>
    </w:p>
  </w:footnote>
  <w:footnote w:type="continuationSeparator" w:id="0">
    <w:p w:rsidR="00BA109B" w:rsidRDefault="00BA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1F" w:rsidRDefault="00AD5F1F"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AD5F1F" w:rsidRDefault="00AD5F1F" w:rsidP="00AD5F1F">
    <w:pPr>
      <w:pBdr>
        <w:top w:val="nil"/>
        <w:left w:val="nil"/>
        <w:bottom w:val="nil"/>
        <w:right w:val="nil"/>
        <w:between w:val="nil"/>
      </w:pBdr>
      <w:tabs>
        <w:tab w:val="center" w:pos="4536"/>
        <w:tab w:val="right" w:pos="9072"/>
      </w:tabs>
      <w:spacing w:before="240"/>
      <w:ind w:hanging="2"/>
      <w:rPr>
        <w:b/>
        <w:color w:val="000000"/>
      </w:rPr>
    </w:pPr>
  </w:p>
  <w:p w:rsidR="00AD5F1F" w:rsidRDefault="00AD5F1F" w:rsidP="00AD5F1F">
    <w:pPr>
      <w:pBdr>
        <w:top w:val="nil"/>
        <w:left w:val="nil"/>
        <w:bottom w:val="nil"/>
        <w:right w:val="nil"/>
        <w:between w:val="nil"/>
      </w:pBdr>
      <w:tabs>
        <w:tab w:val="center" w:pos="4536"/>
        <w:tab w:val="right" w:pos="9072"/>
      </w:tabs>
      <w:spacing w:before="240"/>
      <w:ind w:hanging="2"/>
      <w:rPr>
        <w:b/>
        <w:color w:val="000000"/>
      </w:rPr>
    </w:pPr>
  </w:p>
  <w:p w:rsidR="00AD5F1F" w:rsidRDefault="00AD5F1F"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7B4D1E4"/>
    <w:name w:val="WW8Num1"/>
    <w:lvl w:ilvl="0">
      <w:numFmt w:val="none"/>
      <w:lvlText w:val=""/>
      <w:lvlJc w:val="left"/>
      <w:pPr>
        <w:tabs>
          <w:tab w:val="num" w:pos="360"/>
        </w:tabs>
      </w:p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5">
    <w:nsid w:val="10A54D5D"/>
    <w:multiLevelType w:val="multilevel"/>
    <w:tmpl w:val="509E0D4C"/>
    <w:lvl w:ilvl="0">
      <w:start w:val="1"/>
      <w:numFmt w:val="decimal"/>
      <w:lvlText w:val="%1."/>
      <w:lvlJc w:val="left"/>
      <w:pPr>
        <w:ind w:left="360" w:hanging="360"/>
      </w:pPr>
      <w:rPr>
        <w:rFonts w:hint="default"/>
      </w:rPr>
    </w:lvl>
    <w:lvl w:ilvl="1">
      <w:start w:val="6"/>
      <w:numFmt w:val="decimal"/>
      <w:isLgl/>
      <w:lvlText w:val="%1.%2."/>
      <w:lvlJc w:val="left"/>
      <w:pPr>
        <w:ind w:left="867" w:hanging="690"/>
      </w:pPr>
      <w:rPr>
        <w:rFonts w:hint="default"/>
      </w:rPr>
    </w:lvl>
    <w:lvl w:ilvl="2">
      <w:start w:val="3"/>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6">
    <w:nsid w:val="129D3D93"/>
    <w:multiLevelType w:val="hybridMultilevel"/>
    <w:tmpl w:val="EEE2D534"/>
    <w:lvl w:ilvl="0" w:tplc="0402000B">
      <w:start w:val="1"/>
      <w:numFmt w:val="bullet"/>
      <w:lvlText w:val=""/>
      <w:lvlJc w:val="left"/>
      <w:pPr>
        <w:ind w:left="1260" w:hanging="360"/>
      </w:pPr>
      <w:rPr>
        <w:rFonts w:ascii="Wingdings" w:hAnsi="Wingdings" w:hint="default"/>
        <w:b w:val="0"/>
        <w:color w:val="auto"/>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7">
    <w:nsid w:val="17596428"/>
    <w:multiLevelType w:val="hybridMultilevel"/>
    <w:tmpl w:val="2F7C046C"/>
    <w:lvl w:ilvl="0" w:tplc="67162246">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1D3639"/>
    <w:multiLevelType w:val="hybridMultilevel"/>
    <w:tmpl w:val="0C50B878"/>
    <w:lvl w:ilvl="0" w:tplc="27BA97E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5472062"/>
    <w:multiLevelType w:val="hybridMultilevel"/>
    <w:tmpl w:val="B25643A0"/>
    <w:lvl w:ilvl="0" w:tplc="CCA8BF0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C030BDD"/>
    <w:multiLevelType w:val="hybridMultilevel"/>
    <w:tmpl w:val="986292B2"/>
    <w:lvl w:ilvl="0" w:tplc="04020009">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6EA491A"/>
    <w:multiLevelType w:val="hybridMultilevel"/>
    <w:tmpl w:val="C76AC2E6"/>
    <w:lvl w:ilvl="0" w:tplc="869A5F62">
      <w:start w:val="1"/>
      <w:numFmt w:val="decimal"/>
      <w:lvlText w:val="%1."/>
      <w:lvlJc w:val="left"/>
      <w:pPr>
        <w:ind w:left="720" w:hanging="360"/>
      </w:pPr>
      <w:rPr>
        <w:rFonts w:ascii="Times New Roman" w:hAnsi="Times New Roman" w:cs="Times New Roman" w:hint="default"/>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086B53"/>
    <w:multiLevelType w:val="hybridMultilevel"/>
    <w:tmpl w:val="1990097A"/>
    <w:lvl w:ilvl="0" w:tplc="0402000B">
      <w:start w:val="1"/>
      <w:numFmt w:val="bullet"/>
      <w:lvlText w:val=""/>
      <w:lvlJc w:val="left"/>
      <w:pPr>
        <w:ind w:left="1461" w:hanging="360"/>
      </w:pPr>
      <w:rPr>
        <w:rFonts w:ascii="Wingdings" w:hAnsi="Wingdings"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14">
    <w:nsid w:val="4A85078A"/>
    <w:multiLevelType w:val="hybridMultilevel"/>
    <w:tmpl w:val="811CAE62"/>
    <w:lvl w:ilvl="0" w:tplc="0402000B">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47D00B4"/>
    <w:multiLevelType w:val="hybridMultilevel"/>
    <w:tmpl w:val="FE48C3B4"/>
    <w:lvl w:ilvl="0" w:tplc="388249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831D20"/>
    <w:multiLevelType w:val="hybridMultilevel"/>
    <w:tmpl w:val="8A7C54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618000A"/>
    <w:multiLevelType w:val="hybridMultilevel"/>
    <w:tmpl w:val="F6E0B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7AF624F"/>
    <w:multiLevelType w:val="hybridMultilevel"/>
    <w:tmpl w:val="084C9B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82C7928"/>
    <w:multiLevelType w:val="hybridMultilevel"/>
    <w:tmpl w:val="27FA061C"/>
    <w:lvl w:ilvl="0" w:tplc="FBA0EB00">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D3240CB"/>
    <w:multiLevelType w:val="hybridMultilevel"/>
    <w:tmpl w:val="6B0C37E4"/>
    <w:lvl w:ilvl="0" w:tplc="04020011">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E945274"/>
    <w:multiLevelType w:val="hybridMultilevel"/>
    <w:tmpl w:val="64CEBFDE"/>
    <w:lvl w:ilvl="0" w:tplc="48B841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4"/>
  </w:num>
  <w:num w:numId="2">
    <w:abstractNumId w:val="11"/>
  </w:num>
  <w:num w:numId="3">
    <w:abstractNumId w:val="13"/>
  </w:num>
  <w:num w:numId="4">
    <w:abstractNumId w:val="6"/>
  </w:num>
  <w:num w:numId="5">
    <w:abstractNumId w:val="17"/>
  </w:num>
  <w:num w:numId="6">
    <w:abstractNumId w:val="18"/>
  </w:num>
  <w:num w:numId="7">
    <w:abstractNumId w:val="20"/>
  </w:num>
  <w:num w:numId="8">
    <w:abstractNumId w:val="21"/>
  </w:num>
  <w:num w:numId="9">
    <w:abstractNumId w:val="9"/>
  </w:num>
  <w:num w:numId="10">
    <w:abstractNumId w:val="0"/>
  </w:num>
  <w:num w:numId="11">
    <w:abstractNumId w:val="1"/>
  </w:num>
  <w:num w:numId="12">
    <w:abstractNumId w:val="2"/>
  </w:num>
  <w:num w:numId="13">
    <w:abstractNumId w:val="4"/>
  </w:num>
  <w:num w:numId="14">
    <w:abstractNumId w:val="15"/>
  </w:num>
  <w:num w:numId="15">
    <w:abstractNumId w:val="16"/>
  </w:num>
  <w:num w:numId="16">
    <w:abstractNumId w:val="22"/>
  </w:num>
  <w:num w:numId="17">
    <w:abstractNumId w:val="10"/>
  </w:num>
  <w:num w:numId="18">
    <w:abstractNumId w:val="3"/>
    <w:lvlOverride w:ilvl="0"/>
  </w:num>
  <w:num w:numId="19">
    <w:abstractNumId w:val="5"/>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317B8"/>
    <w:rsid w:val="00032751"/>
    <w:rsid w:val="0006344F"/>
    <w:rsid w:val="00087F5F"/>
    <w:rsid w:val="0009417C"/>
    <w:rsid w:val="000C7F9D"/>
    <w:rsid w:val="000D3788"/>
    <w:rsid w:val="000F1E56"/>
    <w:rsid w:val="00134CF5"/>
    <w:rsid w:val="00140517"/>
    <w:rsid w:val="001408BE"/>
    <w:rsid w:val="0017240F"/>
    <w:rsid w:val="001C1480"/>
    <w:rsid w:val="001C314C"/>
    <w:rsid w:val="00277E00"/>
    <w:rsid w:val="0029388F"/>
    <w:rsid w:val="002B27F6"/>
    <w:rsid w:val="002C4731"/>
    <w:rsid w:val="002D49BF"/>
    <w:rsid w:val="002D4D16"/>
    <w:rsid w:val="002E15FE"/>
    <w:rsid w:val="002F11D0"/>
    <w:rsid w:val="00330CF7"/>
    <w:rsid w:val="0033120A"/>
    <w:rsid w:val="00343401"/>
    <w:rsid w:val="00390EEA"/>
    <w:rsid w:val="003C12AB"/>
    <w:rsid w:val="003E2E6F"/>
    <w:rsid w:val="003F4976"/>
    <w:rsid w:val="0040361B"/>
    <w:rsid w:val="00404158"/>
    <w:rsid w:val="0045231C"/>
    <w:rsid w:val="004913DF"/>
    <w:rsid w:val="004C029B"/>
    <w:rsid w:val="004C643C"/>
    <w:rsid w:val="004D2984"/>
    <w:rsid w:val="004F2E99"/>
    <w:rsid w:val="0053483C"/>
    <w:rsid w:val="005A5F93"/>
    <w:rsid w:val="006171DF"/>
    <w:rsid w:val="00621EF4"/>
    <w:rsid w:val="00646D3B"/>
    <w:rsid w:val="006C10A8"/>
    <w:rsid w:val="006C746C"/>
    <w:rsid w:val="007E6478"/>
    <w:rsid w:val="007F2211"/>
    <w:rsid w:val="00810BE9"/>
    <w:rsid w:val="008541F4"/>
    <w:rsid w:val="008A0EAE"/>
    <w:rsid w:val="00920340"/>
    <w:rsid w:val="00921813"/>
    <w:rsid w:val="0094020C"/>
    <w:rsid w:val="00987CEE"/>
    <w:rsid w:val="009A47C7"/>
    <w:rsid w:val="009B0B24"/>
    <w:rsid w:val="009E47D9"/>
    <w:rsid w:val="00A077EE"/>
    <w:rsid w:val="00A20253"/>
    <w:rsid w:val="00AB4355"/>
    <w:rsid w:val="00AD5F1F"/>
    <w:rsid w:val="00B655F4"/>
    <w:rsid w:val="00BA109B"/>
    <w:rsid w:val="00BA42BD"/>
    <w:rsid w:val="00BF57DA"/>
    <w:rsid w:val="00BF67C5"/>
    <w:rsid w:val="00C135C3"/>
    <w:rsid w:val="00C21E76"/>
    <w:rsid w:val="00C34813"/>
    <w:rsid w:val="00C666FA"/>
    <w:rsid w:val="00CA4C74"/>
    <w:rsid w:val="00CC3CF0"/>
    <w:rsid w:val="00CC5ABA"/>
    <w:rsid w:val="00D50D57"/>
    <w:rsid w:val="00D540A8"/>
    <w:rsid w:val="00D61C6E"/>
    <w:rsid w:val="00D74E52"/>
    <w:rsid w:val="00D7748D"/>
    <w:rsid w:val="00E10130"/>
    <w:rsid w:val="00E47677"/>
    <w:rsid w:val="00E50F3D"/>
    <w:rsid w:val="00E803D5"/>
    <w:rsid w:val="00EA705B"/>
    <w:rsid w:val="00EC7001"/>
    <w:rsid w:val="00F57793"/>
    <w:rsid w:val="00F81BFD"/>
    <w:rsid w:val="00FA1D2A"/>
    <w:rsid w:val="00FB1B7D"/>
    <w:rsid w:val="00FE5B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11"/>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header"/>
    <w:basedOn w:val="a"/>
    <w:link w:val="a6"/>
    <w:uiPriority w:val="99"/>
    <w:rsid w:val="00DE21A7"/>
    <w:pPr>
      <w:tabs>
        <w:tab w:val="center" w:pos="4536"/>
        <w:tab w:val="right" w:pos="9072"/>
      </w:tabs>
    </w:pPr>
  </w:style>
  <w:style w:type="paragraph" w:styleId="a7">
    <w:name w:val="footer"/>
    <w:basedOn w:val="a"/>
    <w:link w:val="a8"/>
    <w:uiPriority w:val="99"/>
    <w:rsid w:val="00DE21A7"/>
    <w:pPr>
      <w:tabs>
        <w:tab w:val="center" w:pos="4536"/>
        <w:tab w:val="right" w:pos="9072"/>
      </w:tabs>
    </w:pPr>
  </w:style>
  <w:style w:type="character" w:styleId="a9">
    <w:name w:val="Hyperlink"/>
    <w:rsid w:val="00BB3452"/>
    <w:rPr>
      <w:color w:val="0000FF"/>
      <w:u w:val="single"/>
    </w:rPr>
  </w:style>
  <w:style w:type="paragraph" w:styleId="aa">
    <w:name w:val="Balloon Text"/>
    <w:basedOn w:val="a"/>
    <w:link w:val="ab"/>
    <w:semiHidden/>
    <w:rsid w:val="00B75A7E"/>
    <w:rPr>
      <w:rFonts w:ascii="Tahoma" w:hAnsi="Tahoma" w:cs="Tahoma"/>
      <w:sz w:val="16"/>
      <w:szCs w:val="16"/>
    </w:rPr>
  </w:style>
  <w:style w:type="table" w:styleId="ac">
    <w:name w:val="Table Grid"/>
    <w:basedOn w:val="a1"/>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
    <w:semiHidden/>
    <w:rsid w:val="00EF5324"/>
    <w:pPr>
      <w:tabs>
        <w:tab w:val="left" w:pos="709"/>
      </w:tabs>
    </w:pPr>
    <w:rPr>
      <w:rFonts w:ascii="Futura Bk" w:hAnsi="Futura Bk"/>
      <w:noProof/>
      <w:szCs w:val="24"/>
      <w:lang w:val="pl-PL" w:eastAsia="pl-PL"/>
    </w:rPr>
  </w:style>
  <w:style w:type="paragraph" w:styleId="31">
    <w:name w:val="Body Text Indent 3"/>
    <w:basedOn w:val="a"/>
    <w:link w:val="32"/>
    <w:uiPriority w:val="99"/>
    <w:rsid w:val="006B2B5A"/>
    <w:pPr>
      <w:spacing w:after="120"/>
      <w:ind w:left="283"/>
    </w:pPr>
    <w:rPr>
      <w:sz w:val="16"/>
      <w:szCs w:val="16"/>
    </w:rPr>
  </w:style>
  <w:style w:type="character" w:styleId="af">
    <w:name w:val="page number"/>
    <w:basedOn w:val="a0"/>
    <w:rsid w:val="006B2B5A"/>
  </w:style>
  <w:style w:type="paragraph" w:customStyle="1" w:styleId="CharCharCharChar">
    <w:name w:val="Char Char Char Char"/>
    <w:basedOn w:val="a"/>
    <w:rsid w:val="00CA412C"/>
    <w:pPr>
      <w:tabs>
        <w:tab w:val="left" w:pos="709"/>
      </w:tabs>
    </w:pPr>
    <w:rPr>
      <w:rFonts w:ascii="Tahoma" w:hAnsi="Tahoma"/>
      <w:sz w:val="24"/>
      <w:szCs w:val="24"/>
      <w:lang w:val="pl-PL" w:eastAsia="pl-PL"/>
    </w:rPr>
  </w:style>
  <w:style w:type="character" w:customStyle="1" w:styleId="nw1">
    <w:name w:val="nw1"/>
    <w:basedOn w:val="a0"/>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0">
    <w:name w:val="List Paragraph"/>
    <w:basedOn w:val="a"/>
    <w:link w:val="af1"/>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1"/>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1">
    <w:name w:val="Основен текст (5)"/>
    <w:basedOn w:val="a"/>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
    <w:link w:val="8"/>
    <w:rsid w:val="00F419DB"/>
    <w:pPr>
      <w:widowControl w:val="0"/>
      <w:shd w:val="clear" w:color="auto" w:fill="FFFFFF"/>
      <w:spacing w:before="600" w:after="720" w:line="0" w:lineRule="atLeast"/>
      <w:ind w:firstLine="740"/>
      <w:jc w:val="both"/>
    </w:pPr>
    <w:rPr>
      <w:b/>
      <w:bCs/>
      <w:sz w:val="28"/>
      <w:szCs w:val="28"/>
    </w:rPr>
  </w:style>
  <w:style w:type="paragraph" w:styleId="af2">
    <w:name w:val="Subtitle"/>
    <w:basedOn w:val="a"/>
    <w:next w:val="a"/>
    <w:link w:val="af3"/>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8">
    <w:name w:val="Долен колонтитул Знак"/>
    <w:basedOn w:val="a0"/>
    <w:link w:val="a7"/>
    <w:uiPriority w:val="99"/>
    <w:rsid w:val="008A0EAE"/>
  </w:style>
  <w:style w:type="paragraph" w:styleId="23">
    <w:name w:val="Body Text Indent 2"/>
    <w:basedOn w:val="a"/>
    <w:link w:val="24"/>
    <w:uiPriority w:val="99"/>
    <w:unhideWhenUsed/>
    <w:rsid w:val="009E47D9"/>
    <w:pPr>
      <w:spacing w:after="120" w:line="480" w:lineRule="auto"/>
      <w:ind w:left="283"/>
    </w:pPr>
  </w:style>
  <w:style w:type="character" w:customStyle="1" w:styleId="24">
    <w:name w:val="Основен текст с отстъп 2 Знак"/>
    <w:basedOn w:val="a0"/>
    <w:link w:val="23"/>
    <w:uiPriority w:val="99"/>
    <w:rsid w:val="009E47D9"/>
  </w:style>
  <w:style w:type="paragraph" w:customStyle="1" w:styleId="CharCharCharChar0">
    <w:name w:val=" Char Char Char Char"/>
    <w:basedOn w:val="a"/>
    <w:rsid w:val="009E47D9"/>
    <w:pPr>
      <w:tabs>
        <w:tab w:val="left" w:pos="709"/>
      </w:tabs>
    </w:pPr>
    <w:rPr>
      <w:rFonts w:ascii="Tahoma" w:hAnsi="Tahoma"/>
      <w:sz w:val="24"/>
      <w:szCs w:val="24"/>
      <w:lang w:val="pl-PL" w:eastAsia="pl-PL"/>
    </w:rPr>
  </w:style>
  <w:style w:type="character" w:customStyle="1" w:styleId="10">
    <w:name w:val="Заглавие 1 Знак"/>
    <w:link w:val="1"/>
    <w:uiPriority w:val="9"/>
    <w:rsid w:val="009E47D9"/>
    <w:rPr>
      <w:b/>
      <w:sz w:val="48"/>
      <w:szCs w:val="48"/>
    </w:rPr>
  </w:style>
  <w:style w:type="character" w:customStyle="1" w:styleId="20">
    <w:name w:val="Заглавие 2 Знак"/>
    <w:link w:val="2"/>
    <w:rsid w:val="009E47D9"/>
    <w:rPr>
      <w:b/>
      <w:sz w:val="36"/>
      <w:szCs w:val="36"/>
    </w:rPr>
  </w:style>
  <w:style w:type="character" w:customStyle="1" w:styleId="30">
    <w:name w:val="Заглавие 3 Знак"/>
    <w:link w:val="3"/>
    <w:uiPriority w:val="9"/>
    <w:rsid w:val="009E47D9"/>
    <w:rPr>
      <w:b/>
      <w:sz w:val="28"/>
      <w:szCs w:val="28"/>
    </w:rPr>
  </w:style>
  <w:style w:type="character" w:customStyle="1" w:styleId="ab">
    <w:name w:val="Изнесен текст Знак"/>
    <w:link w:val="aa"/>
    <w:semiHidden/>
    <w:rsid w:val="009E47D9"/>
    <w:rPr>
      <w:rFonts w:ascii="Tahoma" w:hAnsi="Tahoma" w:cs="Tahoma"/>
      <w:sz w:val="16"/>
      <w:szCs w:val="16"/>
    </w:rPr>
  </w:style>
  <w:style w:type="character" w:customStyle="1" w:styleId="33">
    <w:name w:val="Основен текст (3)_"/>
    <w:link w:val="310"/>
    <w:rsid w:val="009E47D9"/>
    <w:rPr>
      <w:sz w:val="26"/>
      <w:szCs w:val="26"/>
      <w:shd w:val="clear" w:color="auto" w:fill="FFFFFF"/>
    </w:rPr>
  </w:style>
  <w:style w:type="paragraph" w:customStyle="1" w:styleId="310">
    <w:name w:val="Основен текст (3)1"/>
    <w:basedOn w:val="a"/>
    <w:link w:val="33"/>
    <w:rsid w:val="009E47D9"/>
    <w:pPr>
      <w:widowControl w:val="0"/>
      <w:shd w:val="clear" w:color="auto" w:fill="FFFFFF"/>
      <w:spacing w:before="720" w:line="317" w:lineRule="exact"/>
      <w:ind w:hanging="380"/>
    </w:pPr>
    <w:rPr>
      <w:sz w:val="26"/>
      <w:szCs w:val="26"/>
    </w:rPr>
  </w:style>
  <w:style w:type="character" w:customStyle="1" w:styleId="34">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0">
    <w:name w:val="Основен текст (4)_"/>
    <w:link w:val="41"/>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4">
    <w:name w:val="Основен текст_"/>
    <w:link w:val="25"/>
    <w:rsid w:val="009E47D9"/>
    <w:rPr>
      <w:sz w:val="21"/>
      <w:szCs w:val="21"/>
      <w:shd w:val="clear" w:color="auto" w:fill="FFFFFF"/>
    </w:rPr>
  </w:style>
  <w:style w:type="character" w:customStyle="1" w:styleId="af5">
    <w:name w:val="Основен текст + Удебелен"/>
    <w:aliases w:val="Разредка 0 pt"/>
    <w:uiPriority w:val="99"/>
    <w:rsid w:val="009E47D9"/>
    <w:rPr>
      <w:b/>
      <w:bCs/>
      <w:spacing w:val="10"/>
      <w:sz w:val="21"/>
      <w:szCs w:val="21"/>
      <w:shd w:val="clear" w:color="auto" w:fill="FFFFFF"/>
    </w:rPr>
  </w:style>
  <w:style w:type="paragraph" w:customStyle="1" w:styleId="41">
    <w:name w:val="Основен текст (4)1"/>
    <w:basedOn w:val="a"/>
    <w:link w:val="40"/>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
    <w:link w:val="af4"/>
    <w:rsid w:val="009E47D9"/>
    <w:pPr>
      <w:widowControl w:val="0"/>
      <w:shd w:val="clear" w:color="auto" w:fill="FFFFFF"/>
      <w:spacing w:line="274" w:lineRule="exact"/>
      <w:ind w:hanging="340"/>
    </w:pPr>
    <w:rPr>
      <w:sz w:val="21"/>
      <w:szCs w:val="21"/>
    </w:rPr>
  </w:style>
  <w:style w:type="character" w:customStyle="1" w:styleId="af6">
    <w:name w:val="Горен или долен колонтитул"/>
    <w:uiPriority w:val="99"/>
    <w:rsid w:val="009E47D9"/>
    <w:rPr>
      <w:sz w:val="20"/>
      <w:szCs w:val="20"/>
      <w:u w:val="none"/>
    </w:rPr>
  </w:style>
  <w:style w:type="paragraph" w:styleId="26">
    <w:name w:val="Body Text 2"/>
    <w:basedOn w:val="a"/>
    <w:link w:val="27"/>
    <w:uiPriority w:val="99"/>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0"/>
    <w:link w:val="26"/>
    <w:uiPriority w:val="99"/>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2">
    <w:name w:val="Основен текст с отстъп 3 Знак"/>
    <w:link w:val="31"/>
    <w:uiPriority w:val="99"/>
    <w:rsid w:val="009E47D9"/>
    <w:rPr>
      <w:sz w:val="16"/>
      <w:szCs w:val="16"/>
    </w:rPr>
  </w:style>
  <w:style w:type="paragraph" w:styleId="af7">
    <w:name w:val="Plain Text"/>
    <w:basedOn w:val="a"/>
    <w:link w:val="af8"/>
    <w:uiPriority w:val="99"/>
    <w:rsid w:val="009E47D9"/>
    <w:rPr>
      <w:rFonts w:ascii="Courier New" w:hAnsi="Courier New" w:cs="Courier New"/>
    </w:rPr>
  </w:style>
  <w:style w:type="character" w:customStyle="1" w:styleId="af8">
    <w:name w:val="Обикновен текст Знак"/>
    <w:basedOn w:val="a0"/>
    <w:link w:val="af7"/>
    <w:uiPriority w:val="99"/>
    <w:rsid w:val="009E47D9"/>
    <w:rPr>
      <w:rFonts w:ascii="Courier New" w:hAnsi="Courier New" w:cs="Courier New"/>
    </w:rPr>
  </w:style>
  <w:style w:type="character" w:customStyle="1" w:styleId="a6">
    <w:name w:val="Горен колонтитул Знак"/>
    <w:link w:val="a5"/>
    <w:uiPriority w:val="99"/>
    <w:rsid w:val="009E47D9"/>
  </w:style>
  <w:style w:type="paragraph" w:customStyle="1" w:styleId="Style6">
    <w:name w:val="Style6"/>
    <w:basedOn w:val="a"/>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uiPriority w:val="99"/>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
    <w:uiPriority w:val="99"/>
    <w:rsid w:val="009E47D9"/>
    <w:pPr>
      <w:widowControl w:val="0"/>
      <w:autoSpaceDE w:val="0"/>
      <w:autoSpaceDN w:val="0"/>
      <w:adjustRightInd w:val="0"/>
      <w:spacing w:line="317" w:lineRule="exact"/>
      <w:ind w:firstLine="2107"/>
    </w:pPr>
    <w:rPr>
      <w:sz w:val="24"/>
      <w:szCs w:val="24"/>
    </w:rPr>
  </w:style>
  <w:style w:type="character" w:customStyle="1" w:styleId="ae">
    <w:name w:val="Основен текст Знак"/>
    <w:link w:val="ad"/>
    <w:uiPriority w:val="99"/>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
    <w:uiPriority w:val="99"/>
    <w:rsid w:val="009E47D9"/>
    <w:pPr>
      <w:widowControl w:val="0"/>
      <w:autoSpaceDE w:val="0"/>
      <w:autoSpaceDN w:val="0"/>
      <w:adjustRightInd w:val="0"/>
      <w:spacing w:line="317" w:lineRule="exact"/>
      <w:ind w:firstLine="739"/>
    </w:pPr>
    <w:rPr>
      <w:sz w:val="24"/>
      <w:szCs w:val="24"/>
    </w:rPr>
  </w:style>
  <w:style w:type="character" w:customStyle="1" w:styleId="60">
    <w:name w:val="Основен текст (6)_"/>
    <w:link w:val="61"/>
    <w:locked/>
    <w:rsid w:val="009E47D9"/>
    <w:rPr>
      <w:sz w:val="28"/>
      <w:szCs w:val="28"/>
      <w:shd w:val="clear" w:color="auto" w:fill="FFFFFF"/>
    </w:rPr>
  </w:style>
  <w:style w:type="paragraph" w:customStyle="1" w:styleId="61">
    <w:name w:val="Основен текст (6)"/>
    <w:basedOn w:val="a"/>
    <w:link w:val="60"/>
    <w:rsid w:val="009E47D9"/>
    <w:pPr>
      <w:widowControl w:val="0"/>
      <w:shd w:val="clear" w:color="auto" w:fill="FFFFFF"/>
      <w:spacing w:line="320" w:lineRule="exact"/>
      <w:ind w:hanging="360"/>
    </w:pPr>
    <w:rPr>
      <w:sz w:val="28"/>
      <w:szCs w:val="28"/>
    </w:rPr>
  </w:style>
  <w:style w:type="character" w:customStyle="1" w:styleId="7">
    <w:name w:val="Основен текст (7)_"/>
    <w:link w:val="70"/>
    <w:uiPriority w:val="99"/>
    <w:rsid w:val="009E47D9"/>
    <w:rPr>
      <w:b/>
      <w:bCs/>
      <w:sz w:val="23"/>
      <w:szCs w:val="23"/>
      <w:shd w:val="clear" w:color="auto" w:fill="FFFFFF"/>
    </w:rPr>
  </w:style>
  <w:style w:type="paragraph" w:customStyle="1" w:styleId="70">
    <w:name w:val="Основен текст (7)"/>
    <w:basedOn w:val="a"/>
    <w:link w:val="7"/>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
    <w:link w:val="28"/>
    <w:uiPriority w:val="99"/>
    <w:rsid w:val="009E47D9"/>
    <w:pPr>
      <w:widowControl w:val="0"/>
      <w:shd w:val="clear" w:color="auto" w:fill="FFFFFF"/>
      <w:spacing w:line="240" w:lineRule="atLeast"/>
    </w:pPr>
    <w:rPr>
      <w:b/>
      <w:bCs/>
    </w:rPr>
  </w:style>
  <w:style w:type="character" w:customStyle="1" w:styleId="af9">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a">
    <w:name w:val="Заглавие на таблица"/>
    <w:basedOn w:val="a"/>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4">
    <w:name w:val="Заглавие Знак"/>
    <w:link w:val="a3"/>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3">
    <w:name w:val="Подзаглавие Знак"/>
    <w:link w:val="af2"/>
    <w:uiPriority w:val="99"/>
    <w:rsid w:val="009E47D9"/>
    <w:rPr>
      <w:rFonts w:ascii="Georgia" w:eastAsia="Georgia" w:hAnsi="Georgia" w:cs="Georgia"/>
      <w:i/>
      <w:color w:val="666666"/>
      <w:sz w:val="48"/>
      <w:szCs w:val="48"/>
    </w:rPr>
  </w:style>
  <w:style w:type="paragraph" w:customStyle="1" w:styleId="m">
    <w:name w:val="m"/>
    <w:basedOn w:val="a"/>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b">
    <w:name w:val="Strong"/>
    <w:qFormat/>
    <w:rsid w:val="009E47D9"/>
    <w:rPr>
      <w:b/>
      <w:bCs/>
    </w:rPr>
  </w:style>
  <w:style w:type="numbering" w:customStyle="1" w:styleId="NoList1">
    <w:name w:val="No List1"/>
    <w:next w:val="a2"/>
    <w:semiHidden/>
    <w:rsid w:val="009E47D9"/>
  </w:style>
  <w:style w:type="character" w:styleId="afc">
    <w:name w:val="FollowedHyperlink"/>
    <w:uiPriority w:val="99"/>
    <w:unhideWhenUsed/>
    <w:rsid w:val="009E47D9"/>
    <w:rPr>
      <w:color w:val="800080"/>
      <w:u w:val="single"/>
    </w:rPr>
  </w:style>
  <w:style w:type="paragraph" w:customStyle="1" w:styleId="font5">
    <w:name w:val="font5"/>
    <w:basedOn w:val="a"/>
    <w:rsid w:val="009E47D9"/>
    <w:pPr>
      <w:spacing w:before="100" w:beforeAutospacing="1" w:after="100" w:afterAutospacing="1"/>
    </w:pPr>
    <w:rPr>
      <w:color w:val="000000"/>
      <w:sz w:val="24"/>
      <w:szCs w:val="24"/>
    </w:rPr>
  </w:style>
  <w:style w:type="paragraph" w:customStyle="1" w:styleId="font6">
    <w:name w:val="font6"/>
    <w:basedOn w:val="a"/>
    <w:rsid w:val="009E47D9"/>
    <w:pPr>
      <w:spacing w:before="100" w:beforeAutospacing="1" w:after="100" w:afterAutospacing="1"/>
    </w:pPr>
    <w:rPr>
      <w:rFonts w:ascii="Arial" w:hAnsi="Arial" w:cs="Arial"/>
      <w:color w:val="000000"/>
    </w:rPr>
  </w:style>
  <w:style w:type="paragraph" w:customStyle="1" w:styleId="xl65">
    <w:name w:val="xl65"/>
    <w:basedOn w:val="a"/>
    <w:rsid w:val="009E47D9"/>
    <w:pPr>
      <w:spacing w:before="100" w:beforeAutospacing="1" w:after="100" w:afterAutospacing="1"/>
    </w:pPr>
    <w:rPr>
      <w:sz w:val="24"/>
      <w:szCs w:val="24"/>
    </w:rPr>
  </w:style>
  <w:style w:type="paragraph" w:customStyle="1" w:styleId="xl66">
    <w:name w:val="xl66"/>
    <w:basedOn w:val="a"/>
    <w:rsid w:val="009E47D9"/>
    <w:pPr>
      <w:spacing w:before="100" w:beforeAutospacing="1" w:after="100" w:afterAutospacing="1"/>
      <w:jc w:val="center"/>
    </w:pPr>
    <w:rPr>
      <w:sz w:val="24"/>
      <w:szCs w:val="24"/>
    </w:rPr>
  </w:style>
  <w:style w:type="paragraph" w:customStyle="1" w:styleId="xl67">
    <w:name w:val="xl67"/>
    <w:basedOn w:val="a"/>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
    <w:rsid w:val="009E47D9"/>
    <w:pPr>
      <w:pBdr>
        <w:bottom w:val="single" w:sz="4" w:space="0" w:color="auto"/>
      </w:pBdr>
      <w:spacing w:before="100" w:beforeAutospacing="1" w:after="100" w:afterAutospacing="1"/>
    </w:pPr>
    <w:rPr>
      <w:sz w:val="24"/>
      <w:szCs w:val="24"/>
    </w:rPr>
  </w:style>
  <w:style w:type="paragraph" w:customStyle="1" w:styleId="xl74">
    <w:name w:val="xl74"/>
    <w:basedOn w:val="a"/>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
    <w:rsid w:val="009E47D9"/>
    <w:pPr>
      <w:spacing w:before="100" w:beforeAutospacing="1" w:after="100" w:afterAutospacing="1"/>
      <w:jc w:val="center"/>
    </w:pPr>
    <w:rPr>
      <w:b/>
      <w:bCs/>
      <w:sz w:val="24"/>
      <w:szCs w:val="24"/>
    </w:rPr>
  </w:style>
  <w:style w:type="paragraph" w:customStyle="1" w:styleId="xl87">
    <w:name w:val="xl87"/>
    <w:basedOn w:val="a"/>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
    <w:rsid w:val="009E47D9"/>
    <w:pPr>
      <w:spacing w:before="100" w:beforeAutospacing="1" w:after="100" w:afterAutospacing="1"/>
    </w:pPr>
    <w:rPr>
      <w:color w:val="000000"/>
      <w:sz w:val="24"/>
      <w:szCs w:val="24"/>
    </w:rPr>
  </w:style>
  <w:style w:type="paragraph" w:customStyle="1" w:styleId="font7">
    <w:name w:val="font7"/>
    <w:basedOn w:val="a"/>
    <w:rsid w:val="009E47D9"/>
    <w:pPr>
      <w:spacing w:before="100" w:beforeAutospacing="1" w:after="100" w:afterAutospacing="1"/>
    </w:pPr>
    <w:rPr>
      <w:color w:val="000000"/>
      <w:sz w:val="24"/>
      <w:szCs w:val="24"/>
    </w:rPr>
  </w:style>
  <w:style w:type="paragraph" w:customStyle="1" w:styleId="xl93">
    <w:name w:val="xl93"/>
    <w:basedOn w:val="a"/>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
    <w:rsid w:val="009E47D9"/>
    <w:pPr>
      <w:spacing w:before="100" w:beforeAutospacing="1" w:after="100" w:afterAutospacing="1"/>
      <w:jc w:val="center"/>
      <w:textAlignment w:val="center"/>
    </w:pPr>
    <w:rPr>
      <w:color w:val="000000"/>
      <w:sz w:val="24"/>
      <w:szCs w:val="24"/>
    </w:rPr>
  </w:style>
  <w:style w:type="character" w:customStyle="1" w:styleId="af1">
    <w:name w:val="Списък на абзаци Знак"/>
    <w:link w:val="af0"/>
    <w:uiPriority w:val="34"/>
    <w:locked/>
    <w:rsid w:val="009E47D9"/>
    <w:rPr>
      <w:rFonts w:ascii="Calibri" w:eastAsia="Calibri" w:hAnsi="Calibri"/>
      <w:sz w:val="22"/>
      <w:szCs w:val="22"/>
      <w:lang w:eastAsia="en-US"/>
    </w:rPr>
  </w:style>
  <w:style w:type="paragraph" w:styleId="afd">
    <w:name w:val="Normal (Web)"/>
    <w:aliases w:val=" Знак"/>
    <w:basedOn w:val="a"/>
    <w:link w:val="afe"/>
    <w:uiPriority w:val="99"/>
    <w:rsid w:val="009E47D9"/>
    <w:pPr>
      <w:spacing w:before="100" w:after="100"/>
    </w:pPr>
    <w:rPr>
      <w:sz w:val="24"/>
      <w:lang w:eastAsia="en-US"/>
    </w:rPr>
  </w:style>
  <w:style w:type="character" w:customStyle="1" w:styleId="afe">
    <w:name w:val="Нормален (уеб) Знак"/>
    <w:aliases w:val=" Знак Знак"/>
    <w:link w:val="afd"/>
    <w:uiPriority w:val="99"/>
    <w:rsid w:val="009E47D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11"/>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header"/>
    <w:basedOn w:val="a"/>
    <w:link w:val="a6"/>
    <w:uiPriority w:val="99"/>
    <w:rsid w:val="00DE21A7"/>
    <w:pPr>
      <w:tabs>
        <w:tab w:val="center" w:pos="4536"/>
        <w:tab w:val="right" w:pos="9072"/>
      </w:tabs>
    </w:pPr>
  </w:style>
  <w:style w:type="paragraph" w:styleId="a7">
    <w:name w:val="footer"/>
    <w:basedOn w:val="a"/>
    <w:link w:val="a8"/>
    <w:uiPriority w:val="99"/>
    <w:rsid w:val="00DE21A7"/>
    <w:pPr>
      <w:tabs>
        <w:tab w:val="center" w:pos="4536"/>
        <w:tab w:val="right" w:pos="9072"/>
      </w:tabs>
    </w:pPr>
  </w:style>
  <w:style w:type="character" w:styleId="a9">
    <w:name w:val="Hyperlink"/>
    <w:rsid w:val="00BB3452"/>
    <w:rPr>
      <w:color w:val="0000FF"/>
      <w:u w:val="single"/>
    </w:rPr>
  </w:style>
  <w:style w:type="paragraph" w:styleId="aa">
    <w:name w:val="Balloon Text"/>
    <w:basedOn w:val="a"/>
    <w:link w:val="ab"/>
    <w:semiHidden/>
    <w:rsid w:val="00B75A7E"/>
    <w:rPr>
      <w:rFonts w:ascii="Tahoma" w:hAnsi="Tahoma" w:cs="Tahoma"/>
      <w:sz w:val="16"/>
      <w:szCs w:val="16"/>
    </w:rPr>
  </w:style>
  <w:style w:type="table" w:styleId="ac">
    <w:name w:val="Table Grid"/>
    <w:basedOn w:val="a1"/>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
    <w:semiHidden/>
    <w:rsid w:val="00EF5324"/>
    <w:pPr>
      <w:tabs>
        <w:tab w:val="left" w:pos="709"/>
      </w:tabs>
    </w:pPr>
    <w:rPr>
      <w:rFonts w:ascii="Futura Bk" w:hAnsi="Futura Bk"/>
      <w:noProof/>
      <w:szCs w:val="24"/>
      <w:lang w:val="pl-PL" w:eastAsia="pl-PL"/>
    </w:rPr>
  </w:style>
  <w:style w:type="paragraph" w:styleId="31">
    <w:name w:val="Body Text Indent 3"/>
    <w:basedOn w:val="a"/>
    <w:link w:val="32"/>
    <w:uiPriority w:val="99"/>
    <w:rsid w:val="006B2B5A"/>
    <w:pPr>
      <w:spacing w:after="120"/>
      <w:ind w:left="283"/>
    </w:pPr>
    <w:rPr>
      <w:sz w:val="16"/>
      <w:szCs w:val="16"/>
    </w:rPr>
  </w:style>
  <w:style w:type="character" w:styleId="af">
    <w:name w:val="page number"/>
    <w:basedOn w:val="a0"/>
    <w:rsid w:val="006B2B5A"/>
  </w:style>
  <w:style w:type="paragraph" w:customStyle="1" w:styleId="CharCharCharChar">
    <w:name w:val="Char Char Char Char"/>
    <w:basedOn w:val="a"/>
    <w:rsid w:val="00CA412C"/>
    <w:pPr>
      <w:tabs>
        <w:tab w:val="left" w:pos="709"/>
      </w:tabs>
    </w:pPr>
    <w:rPr>
      <w:rFonts w:ascii="Tahoma" w:hAnsi="Tahoma"/>
      <w:sz w:val="24"/>
      <w:szCs w:val="24"/>
      <w:lang w:val="pl-PL" w:eastAsia="pl-PL"/>
    </w:rPr>
  </w:style>
  <w:style w:type="character" w:customStyle="1" w:styleId="nw1">
    <w:name w:val="nw1"/>
    <w:basedOn w:val="a0"/>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0">
    <w:name w:val="List Paragraph"/>
    <w:basedOn w:val="a"/>
    <w:link w:val="af1"/>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1"/>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1">
    <w:name w:val="Основен текст (5)"/>
    <w:basedOn w:val="a"/>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
    <w:link w:val="8"/>
    <w:rsid w:val="00F419DB"/>
    <w:pPr>
      <w:widowControl w:val="0"/>
      <w:shd w:val="clear" w:color="auto" w:fill="FFFFFF"/>
      <w:spacing w:before="600" w:after="720" w:line="0" w:lineRule="atLeast"/>
      <w:ind w:firstLine="740"/>
      <w:jc w:val="both"/>
    </w:pPr>
    <w:rPr>
      <w:b/>
      <w:bCs/>
      <w:sz w:val="28"/>
      <w:szCs w:val="28"/>
    </w:rPr>
  </w:style>
  <w:style w:type="paragraph" w:styleId="af2">
    <w:name w:val="Subtitle"/>
    <w:basedOn w:val="a"/>
    <w:next w:val="a"/>
    <w:link w:val="af3"/>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8">
    <w:name w:val="Долен колонтитул Знак"/>
    <w:basedOn w:val="a0"/>
    <w:link w:val="a7"/>
    <w:uiPriority w:val="99"/>
    <w:rsid w:val="008A0EAE"/>
  </w:style>
  <w:style w:type="paragraph" w:styleId="23">
    <w:name w:val="Body Text Indent 2"/>
    <w:basedOn w:val="a"/>
    <w:link w:val="24"/>
    <w:uiPriority w:val="99"/>
    <w:unhideWhenUsed/>
    <w:rsid w:val="009E47D9"/>
    <w:pPr>
      <w:spacing w:after="120" w:line="480" w:lineRule="auto"/>
      <w:ind w:left="283"/>
    </w:pPr>
  </w:style>
  <w:style w:type="character" w:customStyle="1" w:styleId="24">
    <w:name w:val="Основен текст с отстъп 2 Знак"/>
    <w:basedOn w:val="a0"/>
    <w:link w:val="23"/>
    <w:uiPriority w:val="99"/>
    <w:rsid w:val="009E47D9"/>
  </w:style>
  <w:style w:type="paragraph" w:customStyle="1" w:styleId="CharCharCharChar0">
    <w:name w:val=" Char Char Char Char"/>
    <w:basedOn w:val="a"/>
    <w:rsid w:val="009E47D9"/>
    <w:pPr>
      <w:tabs>
        <w:tab w:val="left" w:pos="709"/>
      </w:tabs>
    </w:pPr>
    <w:rPr>
      <w:rFonts w:ascii="Tahoma" w:hAnsi="Tahoma"/>
      <w:sz w:val="24"/>
      <w:szCs w:val="24"/>
      <w:lang w:val="pl-PL" w:eastAsia="pl-PL"/>
    </w:rPr>
  </w:style>
  <w:style w:type="character" w:customStyle="1" w:styleId="10">
    <w:name w:val="Заглавие 1 Знак"/>
    <w:link w:val="1"/>
    <w:uiPriority w:val="9"/>
    <w:rsid w:val="009E47D9"/>
    <w:rPr>
      <w:b/>
      <w:sz w:val="48"/>
      <w:szCs w:val="48"/>
    </w:rPr>
  </w:style>
  <w:style w:type="character" w:customStyle="1" w:styleId="20">
    <w:name w:val="Заглавие 2 Знак"/>
    <w:link w:val="2"/>
    <w:rsid w:val="009E47D9"/>
    <w:rPr>
      <w:b/>
      <w:sz w:val="36"/>
      <w:szCs w:val="36"/>
    </w:rPr>
  </w:style>
  <w:style w:type="character" w:customStyle="1" w:styleId="30">
    <w:name w:val="Заглавие 3 Знак"/>
    <w:link w:val="3"/>
    <w:uiPriority w:val="9"/>
    <w:rsid w:val="009E47D9"/>
    <w:rPr>
      <w:b/>
      <w:sz w:val="28"/>
      <w:szCs w:val="28"/>
    </w:rPr>
  </w:style>
  <w:style w:type="character" w:customStyle="1" w:styleId="ab">
    <w:name w:val="Изнесен текст Знак"/>
    <w:link w:val="aa"/>
    <w:semiHidden/>
    <w:rsid w:val="009E47D9"/>
    <w:rPr>
      <w:rFonts w:ascii="Tahoma" w:hAnsi="Tahoma" w:cs="Tahoma"/>
      <w:sz w:val="16"/>
      <w:szCs w:val="16"/>
    </w:rPr>
  </w:style>
  <w:style w:type="character" w:customStyle="1" w:styleId="33">
    <w:name w:val="Основен текст (3)_"/>
    <w:link w:val="310"/>
    <w:rsid w:val="009E47D9"/>
    <w:rPr>
      <w:sz w:val="26"/>
      <w:szCs w:val="26"/>
      <w:shd w:val="clear" w:color="auto" w:fill="FFFFFF"/>
    </w:rPr>
  </w:style>
  <w:style w:type="paragraph" w:customStyle="1" w:styleId="310">
    <w:name w:val="Основен текст (3)1"/>
    <w:basedOn w:val="a"/>
    <w:link w:val="33"/>
    <w:rsid w:val="009E47D9"/>
    <w:pPr>
      <w:widowControl w:val="0"/>
      <w:shd w:val="clear" w:color="auto" w:fill="FFFFFF"/>
      <w:spacing w:before="720" w:line="317" w:lineRule="exact"/>
      <w:ind w:hanging="380"/>
    </w:pPr>
    <w:rPr>
      <w:sz w:val="26"/>
      <w:szCs w:val="26"/>
    </w:rPr>
  </w:style>
  <w:style w:type="character" w:customStyle="1" w:styleId="34">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0">
    <w:name w:val="Основен текст (4)_"/>
    <w:link w:val="41"/>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4">
    <w:name w:val="Основен текст_"/>
    <w:link w:val="25"/>
    <w:rsid w:val="009E47D9"/>
    <w:rPr>
      <w:sz w:val="21"/>
      <w:szCs w:val="21"/>
      <w:shd w:val="clear" w:color="auto" w:fill="FFFFFF"/>
    </w:rPr>
  </w:style>
  <w:style w:type="character" w:customStyle="1" w:styleId="af5">
    <w:name w:val="Основен текст + Удебелен"/>
    <w:aliases w:val="Разредка 0 pt"/>
    <w:uiPriority w:val="99"/>
    <w:rsid w:val="009E47D9"/>
    <w:rPr>
      <w:b/>
      <w:bCs/>
      <w:spacing w:val="10"/>
      <w:sz w:val="21"/>
      <w:szCs w:val="21"/>
      <w:shd w:val="clear" w:color="auto" w:fill="FFFFFF"/>
    </w:rPr>
  </w:style>
  <w:style w:type="paragraph" w:customStyle="1" w:styleId="41">
    <w:name w:val="Основен текст (4)1"/>
    <w:basedOn w:val="a"/>
    <w:link w:val="40"/>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
    <w:link w:val="af4"/>
    <w:rsid w:val="009E47D9"/>
    <w:pPr>
      <w:widowControl w:val="0"/>
      <w:shd w:val="clear" w:color="auto" w:fill="FFFFFF"/>
      <w:spacing w:line="274" w:lineRule="exact"/>
      <w:ind w:hanging="340"/>
    </w:pPr>
    <w:rPr>
      <w:sz w:val="21"/>
      <w:szCs w:val="21"/>
    </w:rPr>
  </w:style>
  <w:style w:type="character" w:customStyle="1" w:styleId="af6">
    <w:name w:val="Горен или долен колонтитул"/>
    <w:uiPriority w:val="99"/>
    <w:rsid w:val="009E47D9"/>
    <w:rPr>
      <w:sz w:val="20"/>
      <w:szCs w:val="20"/>
      <w:u w:val="none"/>
    </w:rPr>
  </w:style>
  <w:style w:type="paragraph" w:styleId="26">
    <w:name w:val="Body Text 2"/>
    <w:basedOn w:val="a"/>
    <w:link w:val="27"/>
    <w:uiPriority w:val="99"/>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0"/>
    <w:link w:val="26"/>
    <w:uiPriority w:val="99"/>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2">
    <w:name w:val="Основен текст с отстъп 3 Знак"/>
    <w:link w:val="31"/>
    <w:uiPriority w:val="99"/>
    <w:rsid w:val="009E47D9"/>
    <w:rPr>
      <w:sz w:val="16"/>
      <w:szCs w:val="16"/>
    </w:rPr>
  </w:style>
  <w:style w:type="paragraph" w:styleId="af7">
    <w:name w:val="Plain Text"/>
    <w:basedOn w:val="a"/>
    <w:link w:val="af8"/>
    <w:uiPriority w:val="99"/>
    <w:rsid w:val="009E47D9"/>
    <w:rPr>
      <w:rFonts w:ascii="Courier New" w:hAnsi="Courier New" w:cs="Courier New"/>
    </w:rPr>
  </w:style>
  <w:style w:type="character" w:customStyle="1" w:styleId="af8">
    <w:name w:val="Обикновен текст Знак"/>
    <w:basedOn w:val="a0"/>
    <w:link w:val="af7"/>
    <w:uiPriority w:val="99"/>
    <w:rsid w:val="009E47D9"/>
    <w:rPr>
      <w:rFonts w:ascii="Courier New" w:hAnsi="Courier New" w:cs="Courier New"/>
    </w:rPr>
  </w:style>
  <w:style w:type="character" w:customStyle="1" w:styleId="a6">
    <w:name w:val="Горен колонтитул Знак"/>
    <w:link w:val="a5"/>
    <w:uiPriority w:val="99"/>
    <w:rsid w:val="009E47D9"/>
  </w:style>
  <w:style w:type="paragraph" w:customStyle="1" w:styleId="Style6">
    <w:name w:val="Style6"/>
    <w:basedOn w:val="a"/>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uiPriority w:val="99"/>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
    <w:uiPriority w:val="99"/>
    <w:rsid w:val="009E47D9"/>
    <w:pPr>
      <w:widowControl w:val="0"/>
      <w:autoSpaceDE w:val="0"/>
      <w:autoSpaceDN w:val="0"/>
      <w:adjustRightInd w:val="0"/>
      <w:spacing w:line="317" w:lineRule="exact"/>
      <w:ind w:firstLine="2107"/>
    </w:pPr>
    <w:rPr>
      <w:sz w:val="24"/>
      <w:szCs w:val="24"/>
    </w:rPr>
  </w:style>
  <w:style w:type="character" w:customStyle="1" w:styleId="ae">
    <w:name w:val="Основен текст Знак"/>
    <w:link w:val="ad"/>
    <w:uiPriority w:val="99"/>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
    <w:uiPriority w:val="99"/>
    <w:rsid w:val="009E47D9"/>
    <w:pPr>
      <w:widowControl w:val="0"/>
      <w:autoSpaceDE w:val="0"/>
      <w:autoSpaceDN w:val="0"/>
      <w:adjustRightInd w:val="0"/>
      <w:spacing w:line="317" w:lineRule="exact"/>
      <w:ind w:firstLine="739"/>
    </w:pPr>
    <w:rPr>
      <w:sz w:val="24"/>
      <w:szCs w:val="24"/>
    </w:rPr>
  </w:style>
  <w:style w:type="character" w:customStyle="1" w:styleId="60">
    <w:name w:val="Основен текст (6)_"/>
    <w:link w:val="61"/>
    <w:locked/>
    <w:rsid w:val="009E47D9"/>
    <w:rPr>
      <w:sz w:val="28"/>
      <w:szCs w:val="28"/>
      <w:shd w:val="clear" w:color="auto" w:fill="FFFFFF"/>
    </w:rPr>
  </w:style>
  <w:style w:type="paragraph" w:customStyle="1" w:styleId="61">
    <w:name w:val="Основен текст (6)"/>
    <w:basedOn w:val="a"/>
    <w:link w:val="60"/>
    <w:rsid w:val="009E47D9"/>
    <w:pPr>
      <w:widowControl w:val="0"/>
      <w:shd w:val="clear" w:color="auto" w:fill="FFFFFF"/>
      <w:spacing w:line="320" w:lineRule="exact"/>
      <w:ind w:hanging="360"/>
    </w:pPr>
    <w:rPr>
      <w:sz w:val="28"/>
      <w:szCs w:val="28"/>
    </w:rPr>
  </w:style>
  <w:style w:type="character" w:customStyle="1" w:styleId="7">
    <w:name w:val="Основен текст (7)_"/>
    <w:link w:val="70"/>
    <w:uiPriority w:val="99"/>
    <w:rsid w:val="009E47D9"/>
    <w:rPr>
      <w:b/>
      <w:bCs/>
      <w:sz w:val="23"/>
      <w:szCs w:val="23"/>
      <w:shd w:val="clear" w:color="auto" w:fill="FFFFFF"/>
    </w:rPr>
  </w:style>
  <w:style w:type="paragraph" w:customStyle="1" w:styleId="70">
    <w:name w:val="Основен текст (7)"/>
    <w:basedOn w:val="a"/>
    <w:link w:val="7"/>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
    <w:link w:val="28"/>
    <w:uiPriority w:val="99"/>
    <w:rsid w:val="009E47D9"/>
    <w:pPr>
      <w:widowControl w:val="0"/>
      <w:shd w:val="clear" w:color="auto" w:fill="FFFFFF"/>
      <w:spacing w:line="240" w:lineRule="atLeast"/>
    </w:pPr>
    <w:rPr>
      <w:b/>
      <w:bCs/>
    </w:rPr>
  </w:style>
  <w:style w:type="character" w:customStyle="1" w:styleId="af9">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a">
    <w:name w:val="Заглавие на таблица"/>
    <w:basedOn w:val="a"/>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4">
    <w:name w:val="Заглавие Знак"/>
    <w:link w:val="a3"/>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3">
    <w:name w:val="Подзаглавие Знак"/>
    <w:link w:val="af2"/>
    <w:uiPriority w:val="99"/>
    <w:rsid w:val="009E47D9"/>
    <w:rPr>
      <w:rFonts w:ascii="Georgia" w:eastAsia="Georgia" w:hAnsi="Georgia" w:cs="Georgia"/>
      <w:i/>
      <w:color w:val="666666"/>
      <w:sz w:val="48"/>
      <w:szCs w:val="48"/>
    </w:rPr>
  </w:style>
  <w:style w:type="paragraph" w:customStyle="1" w:styleId="m">
    <w:name w:val="m"/>
    <w:basedOn w:val="a"/>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b">
    <w:name w:val="Strong"/>
    <w:qFormat/>
    <w:rsid w:val="009E47D9"/>
    <w:rPr>
      <w:b/>
      <w:bCs/>
    </w:rPr>
  </w:style>
  <w:style w:type="numbering" w:customStyle="1" w:styleId="NoList1">
    <w:name w:val="No List1"/>
    <w:next w:val="a2"/>
    <w:semiHidden/>
    <w:rsid w:val="009E47D9"/>
  </w:style>
  <w:style w:type="character" w:styleId="afc">
    <w:name w:val="FollowedHyperlink"/>
    <w:uiPriority w:val="99"/>
    <w:unhideWhenUsed/>
    <w:rsid w:val="009E47D9"/>
    <w:rPr>
      <w:color w:val="800080"/>
      <w:u w:val="single"/>
    </w:rPr>
  </w:style>
  <w:style w:type="paragraph" w:customStyle="1" w:styleId="font5">
    <w:name w:val="font5"/>
    <w:basedOn w:val="a"/>
    <w:rsid w:val="009E47D9"/>
    <w:pPr>
      <w:spacing w:before="100" w:beforeAutospacing="1" w:after="100" w:afterAutospacing="1"/>
    </w:pPr>
    <w:rPr>
      <w:color w:val="000000"/>
      <w:sz w:val="24"/>
      <w:szCs w:val="24"/>
    </w:rPr>
  </w:style>
  <w:style w:type="paragraph" w:customStyle="1" w:styleId="font6">
    <w:name w:val="font6"/>
    <w:basedOn w:val="a"/>
    <w:rsid w:val="009E47D9"/>
    <w:pPr>
      <w:spacing w:before="100" w:beforeAutospacing="1" w:after="100" w:afterAutospacing="1"/>
    </w:pPr>
    <w:rPr>
      <w:rFonts w:ascii="Arial" w:hAnsi="Arial" w:cs="Arial"/>
      <w:color w:val="000000"/>
    </w:rPr>
  </w:style>
  <w:style w:type="paragraph" w:customStyle="1" w:styleId="xl65">
    <w:name w:val="xl65"/>
    <w:basedOn w:val="a"/>
    <w:rsid w:val="009E47D9"/>
    <w:pPr>
      <w:spacing w:before="100" w:beforeAutospacing="1" w:after="100" w:afterAutospacing="1"/>
    </w:pPr>
    <w:rPr>
      <w:sz w:val="24"/>
      <w:szCs w:val="24"/>
    </w:rPr>
  </w:style>
  <w:style w:type="paragraph" w:customStyle="1" w:styleId="xl66">
    <w:name w:val="xl66"/>
    <w:basedOn w:val="a"/>
    <w:rsid w:val="009E47D9"/>
    <w:pPr>
      <w:spacing w:before="100" w:beforeAutospacing="1" w:after="100" w:afterAutospacing="1"/>
      <w:jc w:val="center"/>
    </w:pPr>
    <w:rPr>
      <w:sz w:val="24"/>
      <w:szCs w:val="24"/>
    </w:rPr>
  </w:style>
  <w:style w:type="paragraph" w:customStyle="1" w:styleId="xl67">
    <w:name w:val="xl67"/>
    <w:basedOn w:val="a"/>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
    <w:rsid w:val="009E47D9"/>
    <w:pPr>
      <w:pBdr>
        <w:bottom w:val="single" w:sz="4" w:space="0" w:color="auto"/>
      </w:pBdr>
      <w:spacing w:before="100" w:beforeAutospacing="1" w:after="100" w:afterAutospacing="1"/>
    </w:pPr>
    <w:rPr>
      <w:sz w:val="24"/>
      <w:szCs w:val="24"/>
    </w:rPr>
  </w:style>
  <w:style w:type="paragraph" w:customStyle="1" w:styleId="xl74">
    <w:name w:val="xl74"/>
    <w:basedOn w:val="a"/>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
    <w:rsid w:val="009E47D9"/>
    <w:pPr>
      <w:spacing w:before="100" w:beforeAutospacing="1" w:after="100" w:afterAutospacing="1"/>
      <w:jc w:val="center"/>
    </w:pPr>
    <w:rPr>
      <w:b/>
      <w:bCs/>
      <w:sz w:val="24"/>
      <w:szCs w:val="24"/>
    </w:rPr>
  </w:style>
  <w:style w:type="paragraph" w:customStyle="1" w:styleId="xl87">
    <w:name w:val="xl87"/>
    <w:basedOn w:val="a"/>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
    <w:rsid w:val="009E47D9"/>
    <w:pPr>
      <w:spacing w:before="100" w:beforeAutospacing="1" w:after="100" w:afterAutospacing="1"/>
    </w:pPr>
    <w:rPr>
      <w:color w:val="000000"/>
      <w:sz w:val="24"/>
      <w:szCs w:val="24"/>
    </w:rPr>
  </w:style>
  <w:style w:type="paragraph" w:customStyle="1" w:styleId="font7">
    <w:name w:val="font7"/>
    <w:basedOn w:val="a"/>
    <w:rsid w:val="009E47D9"/>
    <w:pPr>
      <w:spacing w:before="100" w:beforeAutospacing="1" w:after="100" w:afterAutospacing="1"/>
    </w:pPr>
    <w:rPr>
      <w:color w:val="000000"/>
      <w:sz w:val="24"/>
      <w:szCs w:val="24"/>
    </w:rPr>
  </w:style>
  <w:style w:type="paragraph" w:customStyle="1" w:styleId="xl93">
    <w:name w:val="xl93"/>
    <w:basedOn w:val="a"/>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
    <w:rsid w:val="009E47D9"/>
    <w:pPr>
      <w:spacing w:before="100" w:beforeAutospacing="1" w:after="100" w:afterAutospacing="1"/>
      <w:jc w:val="center"/>
      <w:textAlignment w:val="center"/>
    </w:pPr>
    <w:rPr>
      <w:color w:val="000000"/>
      <w:sz w:val="24"/>
      <w:szCs w:val="24"/>
    </w:rPr>
  </w:style>
  <w:style w:type="character" w:customStyle="1" w:styleId="af1">
    <w:name w:val="Списък на абзаци Знак"/>
    <w:link w:val="af0"/>
    <w:uiPriority w:val="34"/>
    <w:locked/>
    <w:rsid w:val="009E47D9"/>
    <w:rPr>
      <w:rFonts w:ascii="Calibri" w:eastAsia="Calibri" w:hAnsi="Calibri"/>
      <w:sz w:val="22"/>
      <w:szCs w:val="22"/>
      <w:lang w:eastAsia="en-US"/>
    </w:rPr>
  </w:style>
  <w:style w:type="paragraph" w:styleId="afd">
    <w:name w:val="Normal (Web)"/>
    <w:aliases w:val=" Знак"/>
    <w:basedOn w:val="a"/>
    <w:link w:val="afe"/>
    <w:uiPriority w:val="99"/>
    <w:rsid w:val="009E47D9"/>
    <w:pPr>
      <w:spacing w:before="100" w:after="100"/>
    </w:pPr>
    <w:rPr>
      <w:sz w:val="24"/>
      <w:lang w:eastAsia="en-US"/>
    </w:rPr>
  </w:style>
  <w:style w:type="character" w:customStyle="1" w:styleId="afe">
    <w:name w:val="Нормален (уеб) Знак"/>
    <w:aliases w:val=" Знак Знак"/>
    <w:link w:val="afd"/>
    <w:uiPriority w:val="99"/>
    <w:rsid w:val="009E47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A64E82-68B7-4A7B-904B-7D8AE30E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11325</Words>
  <Characters>64555</Characters>
  <Application>Microsoft Office Word</Application>
  <DocSecurity>0</DocSecurity>
  <Lines>537</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24</cp:revision>
  <cp:lastPrinted>2020-01-31T09:30:00Z</cp:lastPrinted>
  <dcterms:created xsi:type="dcterms:W3CDTF">2020-01-21T12:41:00Z</dcterms:created>
  <dcterms:modified xsi:type="dcterms:W3CDTF">2020-01-31T09:49:00Z</dcterms:modified>
</cp:coreProperties>
</file>